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2"/>
        <w:gridCol w:w="4047"/>
      </w:tblGrid>
      <w:tr w:rsidR="0016283B" w:rsidRPr="0065437D" w:rsidTr="00CB3F6B">
        <w:tc>
          <w:tcPr>
            <w:tcW w:w="3004" w:type="pct"/>
          </w:tcPr>
          <w:p w:rsidR="0016283B" w:rsidRPr="0065437D" w:rsidRDefault="0016283B" w:rsidP="00CB3F6B">
            <w:pPr>
              <w:jc w:val="center"/>
              <w:rPr>
                <w:rFonts w:asciiTheme="minorHAnsi" w:hAnsiTheme="minorHAnsi"/>
                <w:sz w:val="22"/>
                <w:szCs w:val="22"/>
              </w:rPr>
            </w:pPr>
            <w:bookmarkStart w:id="0" w:name="_Toc172445051"/>
            <w:bookmarkStart w:id="1" w:name="_Toc277578982"/>
            <w:bookmarkStart w:id="2" w:name="_Toc307221368"/>
            <w:bookmarkStart w:id="3" w:name="_Toc409441301"/>
            <w:bookmarkStart w:id="4" w:name="_Toc409517684"/>
            <w:bookmarkStart w:id="5" w:name="_Toc429551415"/>
            <w:r w:rsidRPr="0065437D">
              <w:rPr>
                <w:rFonts w:asciiTheme="minorHAnsi" w:hAnsiTheme="minorHAnsi"/>
                <w:noProof/>
                <w:sz w:val="22"/>
                <w:szCs w:val="22"/>
              </w:rPr>
              <w:drawing>
                <wp:inline distT="0" distB="0" distL="0" distR="0" wp14:anchorId="69344FB1" wp14:editId="16E227BF">
                  <wp:extent cx="390525" cy="381000"/>
                  <wp:effectExtent l="0" t="0" r="9525" b="0"/>
                  <wp:docPr id="84"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inline>
              </w:drawing>
            </w:r>
          </w:p>
        </w:tc>
        <w:tc>
          <w:tcPr>
            <w:tcW w:w="1996" w:type="pct"/>
          </w:tcPr>
          <w:p w:rsidR="0016283B" w:rsidRPr="0065437D" w:rsidRDefault="0016283B" w:rsidP="00CB3F6B">
            <w:pPr>
              <w:rPr>
                <w:rFonts w:asciiTheme="minorHAnsi" w:hAnsiTheme="minorHAnsi"/>
                <w:sz w:val="22"/>
                <w:szCs w:val="22"/>
              </w:rPr>
            </w:pPr>
            <w:r w:rsidRPr="0065437D">
              <w:rPr>
                <w:rFonts w:asciiTheme="minorHAnsi" w:hAnsiTheme="minorHAnsi"/>
                <w:noProof/>
                <w:sz w:val="22"/>
                <w:szCs w:val="22"/>
              </w:rPr>
              <w:drawing>
                <wp:anchor distT="0" distB="0" distL="114300" distR="114300" simplePos="0" relativeHeight="251728384" behindDoc="0" locked="0" layoutInCell="1" allowOverlap="1" wp14:anchorId="7D1B9A2F" wp14:editId="26F6E813">
                  <wp:simplePos x="0" y="0"/>
                  <wp:positionH relativeFrom="column">
                    <wp:posOffset>929640</wp:posOffset>
                  </wp:positionH>
                  <wp:positionV relativeFrom="paragraph">
                    <wp:posOffset>30480</wp:posOffset>
                  </wp:positionV>
                  <wp:extent cx="539750" cy="370840"/>
                  <wp:effectExtent l="19050" t="0" r="0" b="0"/>
                  <wp:wrapSquare wrapText="bothSides"/>
                  <wp:docPr id="8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39750" cy="370840"/>
                          </a:xfrm>
                          <a:prstGeom prst="rect">
                            <a:avLst/>
                          </a:prstGeom>
                          <a:noFill/>
                          <a:ln w="9525">
                            <a:noFill/>
                            <a:miter lim="800000"/>
                            <a:headEnd/>
                            <a:tailEnd/>
                          </a:ln>
                        </pic:spPr>
                      </pic:pic>
                    </a:graphicData>
                  </a:graphic>
                </wp:anchor>
              </w:drawing>
            </w:r>
          </w:p>
        </w:tc>
      </w:tr>
      <w:tr w:rsidR="0016283B" w:rsidRPr="0065437D" w:rsidTr="00CB3F6B">
        <w:tc>
          <w:tcPr>
            <w:tcW w:w="3004" w:type="pct"/>
          </w:tcPr>
          <w:p w:rsidR="0016283B" w:rsidRPr="0065437D" w:rsidRDefault="0016283B" w:rsidP="00CB3F6B">
            <w:pPr>
              <w:jc w:val="center"/>
              <w:rPr>
                <w:rFonts w:asciiTheme="minorHAnsi" w:hAnsiTheme="minorHAnsi"/>
                <w:b/>
                <w:sz w:val="22"/>
                <w:szCs w:val="22"/>
              </w:rPr>
            </w:pPr>
            <w:r w:rsidRPr="0065437D">
              <w:rPr>
                <w:rFonts w:asciiTheme="minorHAnsi" w:hAnsiTheme="minorHAnsi"/>
                <w:b/>
                <w:sz w:val="22"/>
                <w:szCs w:val="22"/>
              </w:rPr>
              <w:t>ΕΛΛΗΝΙΚΗ ΔΗΜΟΚΡΑΤΙΑ</w:t>
            </w:r>
          </w:p>
          <w:p w:rsidR="0016283B" w:rsidRPr="00354D6B" w:rsidRDefault="00354D6B" w:rsidP="00354D6B">
            <w:pPr>
              <w:jc w:val="center"/>
              <w:rPr>
                <w:rFonts w:asciiTheme="minorHAnsi" w:hAnsiTheme="minorHAnsi"/>
                <w:b/>
                <w:sz w:val="22"/>
                <w:szCs w:val="22"/>
              </w:rPr>
            </w:pPr>
            <w:r>
              <w:rPr>
                <w:rFonts w:asciiTheme="minorHAnsi" w:hAnsiTheme="minorHAnsi"/>
                <w:b/>
                <w:sz w:val="22"/>
                <w:szCs w:val="22"/>
              </w:rPr>
              <w:t>ΥΠΟΥΡΓΕΙΟ ΠΑΙΔΕΙΑΣ</w:t>
            </w:r>
            <w:r w:rsidR="0016283B" w:rsidRPr="0065437D">
              <w:rPr>
                <w:rFonts w:asciiTheme="minorHAnsi" w:hAnsiTheme="minorHAnsi"/>
                <w:b/>
                <w:sz w:val="22"/>
                <w:szCs w:val="22"/>
              </w:rPr>
              <w:t xml:space="preserve"> ΚΑΙ ΘΡΗΣΚΕΥΜΑΤΩΝ</w:t>
            </w:r>
          </w:p>
          <w:p w:rsidR="0016283B" w:rsidRPr="0065437D" w:rsidRDefault="0016283B" w:rsidP="00CB3F6B">
            <w:pPr>
              <w:jc w:val="center"/>
              <w:rPr>
                <w:rFonts w:asciiTheme="minorHAnsi" w:hAnsiTheme="minorHAnsi"/>
                <w:sz w:val="22"/>
                <w:szCs w:val="22"/>
              </w:rPr>
            </w:pPr>
          </w:p>
          <w:p w:rsidR="0016283B" w:rsidRPr="0065437D" w:rsidRDefault="0016283B" w:rsidP="00CB3F6B">
            <w:pPr>
              <w:jc w:val="center"/>
              <w:rPr>
                <w:rFonts w:asciiTheme="minorHAnsi" w:hAnsiTheme="minorHAnsi"/>
                <w:sz w:val="22"/>
                <w:szCs w:val="22"/>
              </w:rPr>
            </w:pPr>
            <w:r w:rsidRPr="0065437D">
              <w:rPr>
                <w:rFonts w:asciiTheme="minorHAnsi" w:hAnsiTheme="minorHAnsi"/>
                <w:sz w:val="22"/>
                <w:szCs w:val="22"/>
              </w:rPr>
              <w:t>-----</w:t>
            </w:r>
          </w:p>
        </w:tc>
        <w:tc>
          <w:tcPr>
            <w:tcW w:w="1996" w:type="pct"/>
          </w:tcPr>
          <w:p w:rsidR="0016283B" w:rsidRPr="0065437D" w:rsidRDefault="0016283B" w:rsidP="00CB3F6B">
            <w:pPr>
              <w:jc w:val="center"/>
              <w:rPr>
                <w:rFonts w:asciiTheme="minorHAnsi" w:hAnsiTheme="minorHAnsi"/>
                <w:b/>
                <w:sz w:val="22"/>
                <w:szCs w:val="22"/>
              </w:rPr>
            </w:pPr>
            <w:r w:rsidRPr="0065437D">
              <w:rPr>
                <w:rFonts w:asciiTheme="minorHAnsi" w:hAnsiTheme="minorHAnsi"/>
                <w:b/>
                <w:sz w:val="22"/>
                <w:szCs w:val="22"/>
              </w:rPr>
              <w:t>ΕΥΡΩΠΑΪΚΗ ΕΝΩΣΗ</w:t>
            </w:r>
          </w:p>
          <w:p w:rsidR="0016283B" w:rsidRPr="0065437D" w:rsidRDefault="0016283B" w:rsidP="00CB3F6B">
            <w:pPr>
              <w:jc w:val="center"/>
              <w:rPr>
                <w:rFonts w:asciiTheme="minorHAnsi" w:hAnsiTheme="minorHAnsi"/>
                <w:b/>
                <w:sz w:val="22"/>
                <w:szCs w:val="22"/>
              </w:rPr>
            </w:pPr>
            <w:r w:rsidRPr="0065437D">
              <w:rPr>
                <w:rFonts w:asciiTheme="minorHAnsi" w:hAnsiTheme="minorHAnsi"/>
                <w:b/>
                <w:sz w:val="22"/>
                <w:szCs w:val="22"/>
              </w:rPr>
              <w:t>ΕΥΡΩΠΑΪΚΟ ΚΟΙΝΩΝΙΚΟ ΤΑΜΕΙΟ (ΕΚΤ)</w:t>
            </w:r>
          </w:p>
          <w:p w:rsidR="0016283B" w:rsidRPr="0065437D" w:rsidRDefault="0016283B" w:rsidP="00CB3F6B">
            <w:pPr>
              <w:rPr>
                <w:rFonts w:asciiTheme="minorHAnsi" w:hAnsiTheme="minorHAnsi"/>
                <w:b/>
                <w:sz w:val="22"/>
                <w:szCs w:val="22"/>
              </w:rPr>
            </w:pPr>
          </w:p>
        </w:tc>
      </w:tr>
      <w:tr w:rsidR="0016283B" w:rsidRPr="0065437D" w:rsidTr="00CB3F6B">
        <w:tc>
          <w:tcPr>
            <w:tcW w:w="3004" w:type="pct"/>
          </w:tcPr>
          <w:p w:rsidR="006E419E" w:rsidRPr="00354D6B" w:rsidRDefault="006E419E" w:rsidP="00CB3F6B">
            <w:pPr>
              <w:spacing w:before="40"/>
              <w:rPr>
                <w:rFonts w:asciiTheme="minorHAnsi" w:hAnsiTheme="minorHAnsi"/>
                <w:b/>
                <w:sz w:val="22"/>
                <w:szCs w:val="22"/>
              </w:rPr>
            </w:pPr>
          </w:p>
          <w:p w:rsidR="0016283B" w:rsidRPr="0065437D" w:rsidRDefault="00C229D9" w:rsidP="00CB3F6B">
            <w:pPr>
              <w:spacing w:before="40"/>
              <w:rPr>
                <w:rFonts w:asciiTheme="minorHAnsi" w:hAnsiTheme="minorHAnsi"/>
                <w:sz w:val="22"/>
                <w:szCs w:val="22"/>
              </w:rPr>
            </w:pPr>
            <w:r>
              <w:rPr>
                <w:rFonts w:asciiTheme="minorHAnsi" w:hAnsiTheme="minorHAnsi"/>
                <w:b/>
                <w:sz w:val="22"/>
                <w:szCs w:val="22"/>
              </w:rPr>
              <w:t>Δ/ΝΣΗ ΠΡΩΤΟΒΑΘΜΙΑΣ ΕΚΠ/ΣΗΣ ΑΙΤΩΛΟΑΚΑΡΝΑΝΙΑΣ</w:t>
            </w:r>
            <w:bookmarkStart w:id="6" w:name="_GoBack"/>
            <w:bookmarkEnd w:id="6"/>
          </w:p>
        </w:tc>
        <w:tc>
          <w:tcPr>
            <w:tcW w:w="1996" w:type="pct"/>
          </w:tcPr>
          <w:p w:rsidR="0016283B" w:rsidRPr="0065437D" w:rsidRDefault="0016283B" w:rsidP="00CB3F6B">
            <w:pPr>
              <w:rPr>
                <w:rFonts w:asciiTheme="minorHAnsi" w:hAnsiTheme="minorHAnsi"/>
                <w:sz w:val="22"/>
                <w:szCs w:val="22"/>
              </w:rPr>
            </w:pPr>
          </w:p>
          <w:p w:rsidR="0016283B" w:rsidRPr="0065437D" w:rsidRDefault="0016283B" w:rsidP="00CB3F6B">
            <w:pPr>
              <w:rPr>
                <w:rFonts w:asciiTheme="minorHAnsi" w:hAnsiTheme="minorHAnsi"/>
                <w:sz w:val="22"/>
                <w:szCs w:val="22"/>
              </w:rPr>
            </w:pPr>
            <w:r w:rsidRPr="0065437D">
              <w:rPr>
                <w:rFonts w:asciiTheme="minorHAnsi" w:hAnsiTheme="minorHAnsi"/>
                <w:sz w:val="22"/>
                <w:szCs w:val="22"/>
              </w:rPr>
              <w:t>Ημερομηνία:  ………/…….…/…………</w:t>
            </w:r>
          </w:p>
        </w:tc>
      </w:tr>
    </w:tbl>
    <w:p w:rsidR="0016283B" w:rsidRPr="0065437D" w:rsidRDefault="0016283B" w:rsidP="0016283B">
      <w:pPr>
        <w:rPr>
          <w:rFonts w:asciiTheme="minorHAnsi" w:hAnsiTheme="minorHAnsi"/>
          <w:sz w:val="22"/>
          <w:szCs w:val="22"/>
        </w:rPr>
      </w:pPr>
    </w:p>
    <w:p w:rsidR="0016283B" w:rsidRPr="0065437D" w:rsidRDefault="0016283B" w:rsidP="0016283B">
      <w:pPr>
        <w:rPr>
          <w:rFonts w:asciiTheme="minorHAnsi" w:hAnsiTheme="minorHAnsi"/>
          <w:sz w:val="22"/>
          <w:szCs w:val="22"/>
        </w:rPr>
      </w:pPr>
    </w:p>
    <w:p w:rsidR="0016283B" w:rsidRPr="0065437D" w:rsidRDefault="0016283B" w:rsidP="0016283B">
      <w:pPr>
        <w:jc w:val="center"/>
        <w:rPr>
          <w:rFonts w:asciiTheme="minorHAnsi" w:hAnsiTheme="minorHAnsi"/>
          <w:b/>
          <w:sz w:val="22"/>
          <w:szCs w:val="22"/>
          <w:lang w:val="en-US"/>
        </w:rPr>
      </w:pPr>
    </w:p>
    <w:p w:rsidR="0016283B" w:rsidRPr="0065437D" w:rsidRDefault="0016283B" w:rsidP="0016283B">
      <w:pPr>
        <w:jc w:val="center"/>
        <w:rPr>
          <w:rFonts w:asciiTheme="minorHAnsi" w:hAnsiTheme="minorHAnsi"/>
          <w:b/>
          <w:sz w:val="22"/>
          <w:szCs w:val="22"/>
        </w:rPr>
      </w:pPr>
      <w:r w:rsidRPr="0065437D">
        <w:rPr>
          <w:rFonts w:asciiTheme="minorHAnsi" w:hAnsiTheme="minorHAnsi"/>
          <w:b/>
          <w:sz w:val="22"/>
          <w:szCs w:val="22"/>
        </w:rPr>
        <w:t>ΑΤΟΜΙΚΑ ΣΤΟΙΧΕΙΑ ΑΝΑΠΛΗΡΩΤΗ ΕΚΠΑΙΔΕΥΤΙΚΟΥ/ΕΕΠ/ΕΒΠ</w:t>
      </w:r>
    </w:p>
    <w:p w:rsidR="0016283B" w:rsidRPr="0065437D" w:rsidRDefault="0016283B" w:rsidP="0016283B">
      <w:pPr>
        <w:jc w:val="center"/>
        <w:rPr>
          <w:rFonts w:asciiTheme="minorHAnsi" w:hAnsiTheme="minorHAnsi"/>
          <w:b/>
          <w:bCs/>
          <w:sz w:val="22"/>
          <w:szCs w:val="22"/>
        </w:rPr>
      </w:pPr>
      <w:r w:rsidRPr="0065437D">
        <w:rPr>
          <w:rFonts w:asciiTheme="minorHAnsi" w:hAnsiTheme="minorHAnsi"/>
          <w:b/>
          <w:bCs/>
          <w:sz w:val="22"/>
          <w:szCs w:val="22"/>
        </w:rPr>
        <w:t xml:space="preserve">της Πράξης </w:t>
      </w:r>
    </w:p>
    <w:p w:rsidR="0016283B" w:rsidRPr="0065437D" w:rsidRDefault="0016283B" w:rsidP="0016283B">
      <w:pPr>
        <w:jc w:val="center"/>
        <w:rPr>
          <w:rFonts w:asciiTheme="minorHAnsi" w:hAnsiTheme="minorHAnsi"/>
          <w:b/>
          <w:sz w:val="22"/>
          <w:szCs w:val="22"/>
        </w:rPr>
      </w:pPr>
      <w:r w:rsidRPr="0065437D">
        <w:rPr>
          <w:rFonts w:asciiTheme="minorHAnsi" w:hAnsiTheme="minorHAnsi" w:cs="Calibri"/>
          <w:b/>
          <w:sz w:val="22"/>
          <w:szCs w:val="22"/>
        </w:rPr>
        <w:t>«Πρόγραμμα εξειδικευμένης εκπαιδευτικής υποστήριξης για την ένταξη μαθητών με αναπηρία ή</w:t>
      </w:r>
      <w:r w:rsidR="005B7390" w:rsidRPr="0065437D">
        <w:rPr>
          <w:rFonts w:asciiTheme="minorHAnsi" w:hAnsiTheme="minorHAnsi" w:cs="Calibri"/>
          <w:b/>
          <w:sz w:val="22"/>
          <w:szCs w:val="22"/>
        </w:rPr>
        <w:t>/</w:t>
      </w:r>
      <w:r w:rsidRPr="0065437D">
        <w:rPr>
          <w:rFonts w:asciiTheme="minorHAnsi" w:hAnsiTheme="minorHAnsi" w:cs="Calibri"/>
          <w:b/>
          <w:sz w:val="22"/>
          <w:szCs w:val="22"/>
        </w:rPr>
        <w:t>και ειδικές εκπαιδευτικές ανάγκες, σχολικό έτος 201</w:t>
      </w:r>
      <w:r w:rsidR="005B7390" w:rsidRPr="0065437D">
        <w:rPr>
          <w:rFonts w:asciiTheme="minorHAnsi" w:hAnsiTheme="minorHAnsi" w:cs="Calibri"/>
          <w:b/>
          <w:sz w:val="22"/>
          <w:szCs w:val="22"/>
        </w:rPr>
        <w:t>9</w:t>
      </w:r>
      <w:r w:rsidRPr="0065437D">
        <w:rPr>
          <w:rFonts w:asciiTheme="minorHAnsi" w:hAnsiTheme="minorHAnsi" w:cs="Calibri"/>
          <w:b/>
          <w:sz w:val="22"/>
          <w:szCs w:val="22"/>
        </w:rPr>
        <w:t>-20</w:t>
      </w:r>
      <w:r w:rsidR="005B7390" w:rsidRPr="0065437D">
        <w:rPr>
          <w:rFonts w:asciiTheme="minorHAnsi" w:hAnsiTheme="minorHAnsi" w:cs="Calibri"/>
          <w:b/>
          <w:sz w:val="22"/>
          <w:szCs w:val="22"/>
        </w:rPr>
        <w:t>20</w:t>
      </w:r>
      <w:r w:rsidRPr="0065437D">
        <w:rPr>
          <w:rFonts w:asciiTheme="minorHAnsi" w:hAnsiTheme="minorHAnsi" w:cs="Calibri"/>
          <w:b/>
          <w:sz w:val="22"/>
          <w:szCs w:val="22"/>
        </w:rPr>
        <w:t xml:space="preserve">», με κωδικό ΟΠΣ: </w:t>
      </w:r>
      <w:r w:rsidR="00B80273" w:rsidRPr="0065437D">
        <w:rPr>
          <w:rFonts w:asciiTheme="minorHAnsi" w:hAnsiTheme="minorHAnsi" w:cs="Calibri"/>
          <w:b/>
          <w:sz w:val="22"/>
          <w:szCs w:val="22"/>
        </w:rPr>
        <w:t>5047057</w:t>
      </w:r>
      <w:r w:rsidRPr="0065437D">
        <w:rPr>
          <w:rFonts w:asciiTheme="minorHAnsi" w:hAnsiTheme="minorHAnsi" w:cs="Calibri"/>
          <w:b/>
          <w:sz w:val="22"/>
          <w:szCs w:val="22"/>
        </w:rPr>
        <w:t xml:space="preserve">, </w:t>
      </w:r>
      <w:r w:rsidRPr="0065437D">
        <w:rPr>
          <w:rFonts w:asciiTheme="minorHAnsi" w:eastAsia="Calibri" w:hAnsiTheme="minorHAnsi" w:cs="Calibri"/>
          <w:b/>
          <w:sz w:val="22"/>
          <w:szCs w:val="22"/>
          <w:lang w:eastAsia="en-US"/>
        </w:rPr>
        <w:t>του Ε.Π. «Ανάπτυξη Ανθρώπινου Δυναμικού, Εκπαίδευση και Δια Βίου Μάθηση 2014-2020», ΕΣΠΑ 2014-2020</w:t>
      </w:r>
      <w:r w:rsidRPr="0065437D">
        <w:rPr>
          <w:rFonts w:asciiTheme="minorHAnsi" w:hAnsiTheme="minorHAnsi"/>
          <w:b/>
          <w:sz w:val="22"/>
          <w:szCs w:val="22"/>
        </w:rPr>
        <w:t xml:space="preserve"> </w:t>
      </w:r>
    </w:p>
    <w:p w:rsidR="0016283B" w:rsidRPr="0065437D" w:rsidRDefault="0016283B" w:rsidP="0016283B">
      <w:pPr>
        <w:rPr>
          <w:rFonts w:asciiTheme="minorHAnsi" w:hAnsi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1416"/>
        <w:gridCol w:w="1065"/>
        <w:gridCol w:w="1229"/>
        <w:gridCol w:w="1066"/>
      </w:tblGrid>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Επώνυμο</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Όνομα</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Όνομα Πατέρα</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Όνομα Μητέρας</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Αριθμός Δελτίου Ταυτότητας</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Α.Φ.Μ.</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Δ.Ο.Υ.</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Α.Μ.ΚΑ</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Ειδικότητα</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Αριθμός Προστατευόμενων Τέκνων</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Διεύθυνση κατοικίας</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Πόλη, Ταχυδρομικός Κώδικας</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Τηλέφωνο Οικίας</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Κινητό Τηλέφωνο</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Τηλέφωνο Εργασίας</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Αριθμός Λογαριασμού Τράπεζας/ ΙΒΑΝ</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Τράπεζα</w:t>
            </w:r>
          </w:p>
        </w:tc>
        <w:tc>
          <w:tcPr>
            <w:tcW w:w="4776" w:type="dxa"/>
            <w:gridSpan w:val="4"/>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Φύλο</w:t>
            </w:r>
          </w:p>
        </w:tc>
        <w:tc>
          <w:tcPr>
            <w:tcW w:w="1416" w:type="dxa"/>
          </w:tcPr>
          <w:p w:rsidR="0016283B" w:rsidRPr="0065437D" w:rsidRDefault="0016283B" w:rsidP="00CB3F6B">
            <w:pPr>
              <w:spacing w:before="60"/>
              <w:rPr>
                <w:rFonts w:asciiTheme="minorHAnsi" w:hAnsiTheme="minorHAnsi"/>
              </w:rPr>
            </w:pPr>
            <w:r w:rsidRPr="0065437D">
              <w:rPr>
                <w:rFonts w:asciiTheme="minorHAnsi" w:hAnsiTheme="minorHAnsi"/>
              </w:rPr>
              <w:t>Άνδρας</w:t>
            </w:r>
          </w:p>
        </w:tc>
        <w:tc>
          <w:tcPr>
            <w:tcW w:w="1065" w:type="dxa"/>
          </w:tcPr>
          <w:p w:rsidR="0016283B" w:rsidRPr="0065437D" w:rsidRDefault="0016283B" w:rsidP="00CB3F6B">
            <w:pPr>
              <w:spacing w:before="60"/>
              <w:rPr>
                <w:rFonts w:asciiTheme="minorHAnsi" w:hAnsiTheme="minorHAnsi"/>
              </w:rPr>
            </w:pPr>
          </w:p>
        </w:tc>
        <w:tc>
          <w:tcPr>
            <w:tcW w:w="1229" w:type="dxa"/>
          </w:tcPr>
          <w:p w:rsidR="0016283B" w:rsidRPr="0065437D" w:rsidRDefault="0016283B" w:rsidP="00CB3F6B">
            <w:pPr>
              <w:spacing w:before="60"/>
              <w:rPr>
                <w:rFonts w:asciiTheme="minorHAnsi" w:hAnsiTheme="minorHAnsi"/>
              </w:rPr>
            </w:pPr>
            <w:r w:rsidRPr="0065437D">
              <w:rPr>
                <w:rFonts w:asciiTheme="minorHAnsi" w:hAnsiTheme="minorHAnsi"/>
              </w:rPr>
              <w:t>Γυναίκα</w:t>
            </w:r>
          </w:p>
        </w:tc>
        <w:tc>
          <w:tcPr>
            <w:tcW w:w="1066" w:type="dxa"/>
          </w:tcPr>
          <w:p w:rsidR="0016283B" w:rsidRPr="0065437D" w:rsidRDefault="0016283B" w:rsidP="00CB3F6B">
            <w:pPr>
              <w:spacing w:before="60"/>
              <w:rPr>
                <w:rFonts w:asciiTheme="minorHAnsi" w:hAnsiTheme="minorHAnsi"/>
              </w:rPr>
            </w:pPr>
          </w:p>
        </w:tc>
      </w:tr>
      <w:tr w:rsidR="0016283B" w:rsidRPr="0065437D" w:rsidTr="00CB3F6B">
        <w:trPr>
          <w:jc w:val="center"/>
        </w:trPr>
        <w:tc>
          <w:tcPr>
            <w:tcW w:w="4261" w:type="dxa"/>
          </w:tcPr>
          <w:p w:rsidR="0016283B" w:rsidRPr="0065437D" w:rsidRDefault="0016283B" w:rsidP="00CB3F6B">
            <w:pPr>
              <w:spacing w:before="60"/>
              <w:rPr>
                <w:rFonts w:asciiTheme="minorHAnsi" w:hAnsiTheme="minorHAnsi"/>
              </w:rPr>
            </w:pPr>
            <w:r w:rsidRPr="0065437D">
              <w:rPr>
                <w:rFonts w:asciiTheme="minorHAnsi" w:hAnsiTheme="minorHAnsi"/>
              </w:rPr>
              <w:t>Οικογενειακή Κατάσταση</w:t>
            </w:r>
          </w:p>
        </w:tc>
        <w:tc>
          <w:tcPr>
            <w:tcW w:w="4776" w:type="dxa"/>
            <w:gridSpan w:val="4"/>
          </w:tcPr>
          <w:p w:rsidR="0016283B" w:rsidRPr="0065437D" w:rsidRDefault="0016283B" w:rsidP="00CB3F6B">
            <w:pPr>
              <w:spacing w:before="60"/>
              <w:rPr>
                <w:rFonts w:asciiTheme="minorHAnsi" w:hAnsiTheme="minorHAnsi"/>
              </w:rPr>
            </w:pPr>
          </w:p>
        </w:tc>
      </w:tr>
    </w:tbl>
    <w:p w:rsidR="0016283B" w:rsidRPr="0065437D" w:rsidRDefault="0016283B" w:rsidP="0016283B">
      <w:pPr>
        <w:rPr>
          <w:rFonts w:asciiTheme="minorHAnsi" w:hAnsiTheme="minorHAnsi"/>
        </w:rPr>
      </w:pPr>
    </w:p>
    <w:p w:rsidR="0016283B" w:rsidRPr="0065437D" w:rsidRDefault="0016283B" w:rsidP="0016283B">
      <w:pPr>
        <w:tabs>
          <w:tab w:val="center" w:pos="5940"/>
        </w:tabs>
        <w:rPr>
          <w:rFonts w:asciiTheme="minorHAnsi" w:hAnsiTheme="minorHAnsi"/>
        </w:rPr>
      </w:pPr>
      <w:r w:rsidRPr="0065437D">
        <w:rPr>
          <w:rFonts w:asciiTheme="minorHAnsi" w:hAnsiTheme="minorHAnsi"/>
        </w:rPr>
        <w:tab/>
      </w:r>
      <w:r w:rsidRPr="0065437D">
        <w:rPr>
          <w:rFonts w:asciiTheme="minorHAnsi" w:hAnsiTheme="minorHAnsi"/>
        </w:rPr>
        <w:tab/>
        <w:t>Ο/Η ΔΗΛΩΝ/ΟΥΣΑ</w:t>
      </w:r>
    </w:p>
    <w:p w:rsidR="0016283B" w:rsidRPr="0065437D" w:rsidRDefault="0016283B" w:rsidP="0016283B">
      <w:pPr>
        <w:tabs>
          <w:tab w:val="center" w:pos="5940"/>
        </w:tabs>
        <w:rPr>
          <w:rFonts w:asciiTheme="minorHAnsi" w:hAnsiTheme="minorHAnsi"/>
        </w:rPr>
      </w:pPr>
    </w:p>
    <w:p w:rsidR="00354D6B" w:rsidRDefault="00354D6B" w:rsidP="005701A2">
      <w:pPr>
        <w:spacing w:line="276" w:lineRule="auto"/>
        <w:rPr>
          <w:rFonts w:asciiTheme="minorHAnsi" w:hAnsiTheme="minorHAnsi"/>
          <w:sz w:val="18"/>
          <w:szCs w:val="18"/>
          <w:lang w:val="en-US"/>
        </w:rPr>
      </w:pPr>
    </w:p>
    <w:p w:rsidR="00354D6B" w:rsidRDefault="00354D6B" w:rsidP="005701A2">
      <w:pPr>
        <w:spacing w:line="276" w:lineRule="auto"/>
        <w:rPr>
          <w:rFonts w:asciiTheme="minorHAnsi" w:hAnsiTheme="minorHAnsi"/>
          <w:sz w:val="18"/>
          <w:szCs w:val="18"/>
          <w:lang w:val="en-US"/>
        </w:rPr>
      </w:pPr>
    </w:p>
    <w:p w:rsidR="00354D6B" w:rsidRDefault="00354D6B" w:rsidP="005701A2">
      <w:pPr>
        <w:spacing w:line="276" w:lineRule="auto"/>
        <w:rPr>
          <w:rFonts w:asciiTheme="minorHAnsi" w:hAnsiTheme="minorHAnsi"/>
          <w:sz w:val="18"/>
          <w:szCs w:val="18"/>
          <w:lang w:val="en-US"/>
        </w:rPr>
      </w:pPr>
    </w:p>
    <w:p w:rsidR="002645B0" w:rsidRPr="0065437D" w:rsidRDefault="002645B0" w:rsidP="005701A2">
      <w:pPr>
        <w:spacing w:line="276" w:lineRule="auto"/>
        <w:rPr>
          <w:rFonts w:asciiTheme="minorHAnsi" w:hAnsiTheme="minorHAnsi"/>
          <w:sz w:val="18"/>
          <w:szCs w:val="18"/>
        </w:rPr>
      </w:pPr>
      <w:r w:rsidRPr="0065437D">
        <w:rPr>
          <w:rFonts w:asciiTheme="minorHAnsi" w:hAnsiTheme="minorHAnsi"/>
          <w:sz w:val="18"/>
          <w:szCs w:val="18"/>
        </w:rPr>
        <w:t xml:space="preserve">*Το έντυπο συμπληρώνεται από </w:t>
      </w:r>
      <w:r w:rsidR="001D3C32">
        <w:rPr>
          <w:rFonts w:asciiTheme="minorHAnsi" w:hAnsiTheme="minorHAnsi"/>
          <w:sz w:val="18"/>
          <w:szCs w:val="18"/>
        </w:rPr>
        <w:t>τον αναπληρωτή εκπαιδευτικό/ΕΕΠ</w:t>
      </w:r>
      <w:r w:rsidR="001D3C32" w:rsidRPr="001D3C32">
        <w:rPr>
          <w:rFonts w:asciiTheme="minorHAnsi" w:hAnsiTheme="minorHAnsi"/>
          <w:sz w:val="18"/>
          <w:szCs w:val="18"/>
        </w:rPr>
        <w:t>/</w:t>
      </w:r>
      <w:r w:rsidR="001D3C32">
        <w:rPr>
          <w:rFonts w:asciiTheme="minorHAnsi" w:hAnsiTheme="minorHAnsi"/>
          <w:sz w:val="18"/>
          <w:szCs w:val="18"/>
        </w:rPr>
        <w:t xml:space="preserve">ΕΒΠ </w:t>
      </w:r>
      <w:r w:rsidRPr="0065437D">
        <w:rPr>
          <w:rFonts w:asciiTheme="minorHAnsi" w:hAnsiTheme="minorHAnsi"/>
          <w:sz w:val="18"/>
          <w:szCs w:val="18"/>
        </w:rPr>
        <w:t>κατά την ανάληψη υπηρεσίας</w:t>
      </w:r>
      <w:r w:rsidR="005701A2">
        <w:rPr>
          <w:rFonts w:asciiTheme="minorHAnsi" w:hAnsiTheme="minorHAnsi"/>
          <w:sz w:val="18"/>
          <w:szCs w:val="18"/>
        </w:rPr>
        <w:t xml:space="preserve"> </w:t>
      </w:r>
      <w:r w:rsidRPr="0065437D">
        <w:rPr>
          <w:rFonts w:asciiTheme="minorHAnsi" w:hAnsiTheme="minorHAnsi"/>
          <w:sz w:val="18"/>
          <w:szCs w:val="18"/>
        </w:rPr>
        <w:t>στην οικεία Δ/</w:t>
      </w:r>
      <w:proofErr w:type="spellStart"/>
      <w:r w:rsidRPr="0065437D">
        <w:rPr>
          <w:rFonts w:asciiTheme="minorHAnsi" w:hAnsiTheme="minorHAnsi"/>
          <w:sz w:val="18"/>
          <w:szCs w:val="18"/>
        </w:rPr>
        <w:t>νση</w:t>
      </w:r>
      <w:proofErr w:type="spellEnd"/>
      <w:r w:rsidRPr="0065437D">
        <w:rPr>
          <w:rFonts w:asciiTheme="minorHAnsi" w:hAnsiTheme="minorHAnsi"/>
          <w:sz w:val="18"/>
          <w:szCs w:val="18"/>
        </w:rPr>
        <w:t xml:space="preserve"> </w:t>
      </w:r>
      <w:proofErr w:type="spellStart"/>
      <w:r w:rsidRPr="0065437D">
        <w:rPr>
          <w:rFonts w:asciiTheme="minorHAnsi" w:hAnsiTheme="minorHAnsi"/>
          <w:sz w:val="18"/>
          <w:szCs w:val="18"/>
        </w:rPr>
        <w:t>Εκπ</w:t>
      </w:r>
      <w:proofErr w:type="spellEnd"/>
      <w:r w:rsidRPr="0065437D">
        <w:rPr>
          <w:rFonts w:asciiTheme="minorHAnsi" w:hAnsiTheme="minorHAnsi"/>
          <w:sz w:val="18"/>
          <w:szCs w:val="18"/>
        </w:rPr>
        <w:t>/σης.</w:t>
      </w:r>
    </w:p>
    <w:p w:rsidR="0016283B" w:rsidRPr="0065437D" w:rsidRDefault="0016283B" w:rsidP="0016283B">
      <w:pPr>
        <w:rPr>
          <w:rFonts w:asciiTheme="minorHAnsi" w:hAnsiTheme="minorHAnsi"/>
          <w:sz w:val="16"/>
          <w:szCs w:val="16"/>
        </w:rPr>
      </w:pPr>
    </w:p>
    <w:p w:rsidR="0016283B" w:rsidRDefault="0016283B" w:rsidP="0016283B">
      <w:pPr>
        <w:rPr>
          <w:rFonts w:asciiTheme="minorHAnsi" w:hAnsiTheme="minorHAnsi"/>
          <w:sz w:val="16"/>
          <w:szCs w:val="16"/>
        </w:rPr>
      </w:pPr>
    </w:p>
    <w:p w:rsidR="00266FA8" w:rsidRPr="00354D6B" w:rsidRDefault="00266FA8">
      <w:pPr>
        <w:rPr>
          <w:rFonts w:asciiTheme="minorHAnsi" w:hAnsiTheme="minorHAnsi" w:cs="Calibri"/>
          <w:b/>
          <w:bCs/>
          <w:sz w:val="22"/>
          <w:szCs w:val="22"/>
        </w:rPr>
      </w:pPr>
      <w:bookmarkStart w:id="7" w:name="_Toc13664407"/>
      <w:bookmarkEnd w:id="0"/>
      <w:bookmarkEnd w:id="1"/>
      <w:bookmarkEnd w:id="2"/>
      <w:bookmarkEnd w:id="3"/>
      <w:bookmarkEnd w:id="4"/>
      <w:bookmarkEnd w:id="5"/>
      <w:bookmarkEnd w:id="7"/>
    </w:p>
    <w:sectPr w:rsidR="00266FA8" w:rsidRPr="00354D6B" w:rsidSect="00FA32C2">
      <w:headerReference w:type="even" r:id="rId11"/>
      <w:headerReference w:type="default" r:id="rId12"/>
      <w:footerReference w:type="even" r:id="rId13"/>
      <w:footerReference w:type="default" r:id="rId14"/>
      <w:headerReference w:type="first" r:id="rId15"/>
      <w:footerReference w:type="first" r:id="rId16"/>
      <w:pgSz w:w="11906" w:h="16838" w:code="9"/>
      <w:pgMar w:top="993" w:right="849" w:bottom="1702" w:left="1134" w:header="720" w:footer="2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1B2" w:rsidRDefault="006A61B2">
      <w:r>
        <w:separator/>
      </w:r>
    </w:p>
  </w:endnote>
  <w:endnote w:type="continuationSeparator" w:id="0">
    <w:p w:rsidR="006A61B2" w:rsidRDefault="006A6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FCC" w:rsidRDefault="001C0FCC" w:rsidP="007342F8">
    <w:pPr>
      <w:pStyle w:val="a5"/>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C0FCC" w:rsidRDefault="001C0FCC" w:rsidP="007342F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23" w:rsidRDefault="005B7523">
    <w:pPr>
      <w:pStyle w:val="a5"/>
    </w:pPr>
    <w:r>
      <w:rPr>
        <w:noProof/>
      </w:rPr>
      <w:drawing>
        <wp:inline distT="0" distB="0" distL="0" distR="0" wp14:anchorId="35873F6E" wp14:editId="20992805">
          <wp:extent cx="5370830" cy="682625"/>
          <wp:effectExtent l="0" t="0" r="1270" b="317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68262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23" w:rsidRDefault="005B752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1B2" w:rsidRDefault="006A61B2">
      <w:r>
        <w:separator/>
      </w:r>
    </w:p>
  </w:footnote>
  <w:footnote w:type="continuationSeparator" w:id="0">
    <w:p w:rsidR="006A61B2" w:rsidRDefault="006A6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23" w:rsidRDefault="005B752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23" w:rsidRDefault="005B7523">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523" w:rsidRDefault="005B752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lvl>
    <w:lvl w:ilvl="1">
      <w:start w:val="1"/>
      <w:numFmt w:val="lowerRoman"/>
      <w:lvlText w:val="%2."/>
      <w:lvlJc w:val="right"/>
      <w:pPr>
        <w:tabs>
          <w:tab w:val="num" w:pos="0"/>
        </w:tabs>
        <w:ind w:left="1440" w:hanging="360"/>
      </w:pPr>
      <w:rPr>
        <w:b/>
        <w:color w:val="auto"/>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cs="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cs="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lvl>
  </w:abstractNum>
  <w:abstractNum w:abstractNumId="5">
    <w:nsid w:val="06593732"/>
    <w:multiLevelType w:val="hybridMultilevel"/>
    <w:tmpl w:val="45E24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7FC02C2"/>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0BAE3A85"/>
    <w:multiLevelType w:val="hybridMultilevel"/>
    <w:tmpl w:val="82904CBC"/>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9">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0">
    <w:nsid w:val="175432AC"/>
    <w:multiLevelType w:val="hybridMultilevel"/>
    <w:tmpl w:val="0A222828"/>
    <w:lvl w:ilvl="0" w:tplc="F7984D2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7B76A6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12">
    <w:nsid w:val="1A020278"/>
    <w:multiLevelType w:val="hybridMultilevel"/>
    <w:tmpl w:val="4F944330"/>
    <w:lvl w:ilvl="0" w:tplc="AC5CB864">
      <w:start w:val="1"/>
      <w:numFmt w:val="decimal"/>
      <w:lvlText w:val="%1."/>
      <w:lvlJc w:val="left"/>
      <w:pPr>
        <w:ind w:left="1795" w:hanging="360"/>
      </w:pPr>
      <w:rPr>
        <w:rFonts w:hint="default"/>
      </w:rPr>
    </w:lvl>
    <w:lvl w:ilvl="1" w:tplc="04080019" w:tentative="1">
      <w:start w:val="1"/>
      <w:numFmt w:val="lowerLetter"/>
      <w:lvlText w:val="%2."/>
      <w:lvlJc w:val="left"/>
      <w:pPr>
        <w:ind w:left="2515" w:hanging="360"/>
      </w:pPr>
    </w:lvl>
    <w:lvl w:ilvl="2" w:tplc="0408001B" w:tentative="1">
      <w:start w:val="1"/>
      <w:numFmt w:val="lowerRoman"/>
      <w:lvlText w:val="%3."/>
      <w:lvlJc w:val="right"/>
      <w:pPr>
        <w:ind w:left="3235" w:hanging="180"/>
      </w:pPr>
    </w:lvl>
    <w:lvl w:ilvl="3" w:tplc="0408000F" w:tentative="1">
      <w:start w:val="1"/>
      <w:numFmt w:val="decimal"/>
      <w:lvlText w:val="%4."/>
      <w:lvlJc w:val="left"/>
      <w:pPr>
        <w:ind w:left="3955" w:hanging="360"/>
      </w:pPr>
    </w:lvl>
    <w:lvl w:ilvl="4" w:tplc="04080019" w:tentative="1">
      <w:start w:val="1"/>
      <w:numFmt w:val="lowerLetter"/>
      <w:lvlText w:val="%5."/>
      <w:lvlJc w:val="left"/>
      <w:pPr>
        <w:ind w:left="4675" w:hanging="360"/>
      </w:pPr>
    </w:lvl>
    <w:lvl w:ilvl="5" w:tplc="0408001B" w:tentative="1">
      <w:start w:val="1"/>
      <w:numFmt w:val="lowerRoman"/>
      <w:lvlText w:val="%6."/>
      <w:lvlJc w:val="right"/>
      <w:pPr>
        <w:ind w:left="5395" w:hanging="180"/>
      </w:pPr>
    </w:lvl>
    <w:lvl w:ilvl="6" w:tplc="0408000F" w:tentative="1">
      <w:start w:val="1"/>
      <w:numFmt w:val="decimal"/>
      <w:lvlText w:val="%7."/>
      <w:lvlJc w:val="left"/>
      <w:pPr>
        <w:ind w:left="6115" w:hanging="360"/>
      </w:pPr>
    </w:lvl>
    <w:lvl w:ilvl="7" w:tplc="04080019" w:tentative="1">
      <w:start w:val="1"/>
      <w:numFmt w:val="lowerLetter"/>
      <w:lvlText w:val="%8."/>
      <w:lvlJc w:val="left"/>
      <w:pPr>
        <w:ind w:left="6835" w:hanging="360"/>
      </w:pPr>
    </w:lvl>
    <w:lvl w:ilvl="8" w:tplc="0408001B" w:tentative="1">
      <w:start w:val="1"/>
      <w:numFmt w:val="lowerRoman"/>
      <w:lvlText w:val="%9."/>
      <w:lvlJc w:val="right"/>
      <w:pPr>
        <w:ind w:left="7555" w:hanging="180"/>
      </w:p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20DD74D4"/>
    <w:multiLevelType w:val="hybridMultilevel"/>
    <w:tmpl w:val="8A823C66"/>
    <w:lvl w:ilvl="0" w:tplc="0408000F">
      <w:start w:val="1"/>
      <w:numFmt w:val="decimal"/>
      <w:lvlText w:val="%1."/>
      <w:lvlJc w:val="left"/>
      <w:pPr>
        <w:ind w:left="6456" w:hanging="360"/>
      </w:pPr>
    </w:lvl>
    <w:lvl w:ilvl="1" w:tplc="04080019">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5">
    <w:nsid w:val="216D02E1"/>
    <w:multiLevelType w:val="hybridMultilevel"/>
    <w:tmpl w:val="C27EE080"/>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16">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7">
    <w:nsid w:val="25E87286"/>
    <w:multiLevelType w:val="hybridMultilevel"/>
    <w:tmpl w:val="645C97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6926565"/>
    <w:multiLevelType w:val="hybridMultilevel"/>
    <w:tmpl w:val="667872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287F4428"/>
    <w:multiLevelType w:val="hybridMultilevel"/>
    <w:tmpl w:val="3FB2FA58"/>
    <w:lvl w:ilvl="0" w:tplc="0408000F">
      <w:start w:val="1"/>
      <w:numFmt w:val="decimal"/>
      <w:lvlText w:val="%1."/>
      <w:lvlJc w:val="left"/>
      <w:pPr>
        <w:ind w:left="360" w:hanging="360"/>
      </w:pPr>
    </w:lvl>
    <w:lvl w:ilvl="1" w:tplc="04080001">
      <w:start w:val="1"/>
      <w:numFmt w:val="bullet"/>
      <w:lvlText w:val=""/>
      <w:lvlJc w:val="left"/>
      <w:pPr>
        <w:ind w:left="1080" w:hanging="360"/>
      </w:pPr>
      <w:rPr>
        <w:rFonts w:ascii="Symbol" w:hAnsi="Symbol"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2934757B"/>
    <w:multiLevelType w:val="multilevel"/>
    <w:tmpl w:val="70A85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2">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3">
    <w:nsid w:val="31400FDF"/>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1BE12B4"/>
    <w:multiLevelType w:val="hybridMultilevel"/>
    <w:tmpl w:val="C27EE080"/>
    <w:lvl w:ilvl="0" w:tplc="04080001">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25">
    <w:nsid w:val="33C25B2B"/>
    <w:multiLevelType w:val="hybridMultilevel"/>
    <w:tmpl w:val="88C44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5140B80"/>
    <w:multiLevelType w:val="hybridMultilevel"/>
    <w:tmpl w:val="D88E7A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7091A3F"/>
    <w:multiLevelType w:val="hybridMultilevel"/>
    <w:tmpl w:val="50C02C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7B42FCC"/>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29">
    <w:nsid w:val="38C06504"/>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A895747"/>
    <w:multiLevelType w:val="multilevel"/>
    <w:tmpl w:val="0D8E6D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cs="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cs="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cs="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2">
    <w:nsid w:val="3B224676"/>
    <w:multiLevelType w:val="hybridMultilevel"/>
    <w:tmpl w:val="9D74181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3E1623E5"/>
    <w:multiLevelType w:val="hybridMultilevel"/>
    <w:tmpl w:val="F72266CC"/>
    <w:lvl w:ilvl="0" w:tplc="04080001">
      <w:start w:val="1"/>
      <w:numFmt w:val="decimal"/>
      <w:lvlText w:val="%1."/>
      <w:lvlJc w:val="left"/>
      <w:pPr>
        <w:tabs>
          <w:tab w:val="num" w:pos="1080"/>
        </w:tabs>
        <w:ind w:left="1080" w:hanging="360"/>
      </w:pPr>
      <w:rPr>
        <w:rFont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4">
    <w:nsid w:val="3FC34AC3"/>
    <w:multiLevelType w:val="hybridMultilevel"/>
    <w:tmpl w:val="77625BC2"/>
    <w:lvl w:ilvl="0" w:tplc="057A89A2">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468B0F5C"/>
    <w:multiLevelType w:val="multilevel"/>
    <w:tmpl w:val="37FE6C92"/>
    <w:lvl w:ilvl="0">
      <w:start w:val="2"/>
      <w:numFmt w:val="decimal"/>
      <w:lvlText w:val="%1"/>
      <w:lvlJc w:val="left"/>
      <w:pPr>
        <w:tabs>
          <w:tab w:val="num" w:pos="495"/>
        </w:tabs>
        <w:ind w:left="495" w:hanging="495"/>
      </w:pPr>
      <w:rPr>
        <w:rFonts w:hint="default"/>
      </w:rPr>
    </w:lvl>
    <w:lvl w:ilvl="1">
      <w:start w:val="1"/>
      <w:numFmt w:val="decimal"/>
      <w:lvlText w:val="%2."/>
      <w:lvlJc w:val="left"/>
      <w:pPr>
        <w:tabs>
          <w:tab w:val="num" w:pos="675"/>
        </w:tabs>
        <w:ind w:left="675" w:hanging="495"/>
      </w:pPr>
      <w:rPr>
        <w:rFonts w:asciiTheme="minorHAnsi" w:eastAsia="Times New Roman" w:hAnsiTheme="minorHAnsi" w:cs="Times New Roman" w:hint="default"/>
        <w:b w:val="0"/>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39">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4B193D37"/>
    <w:multiLevelType w:val="hybridMultilevel"/>
    <w:tmpl w:val="576087F8"/>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4C785E0B"/>
    <w:multiLevelType w:val="hybridMultilevel"/>
    <w:tmpl w:val="3B4E90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nsid w:val="4F507B18"/>
    <w:multiLevelType w:val="hybridMultilevel"/>
    <w:tmpl w:val="7804CA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4F9A1996"/>
    <w:multiLevelType w:val="hybridMultilevel"/>
    <w:tmpl w:val="755E09B8"/>
    <w:lvl w:ilvl="0" w:tplc="DC5C53E6">
      <w:start w:val="1"/>
      <w:numFmt w:val="decimal"/>
      <w:lvlText w:val="%1."/>
      <w:lvlJc w:val="left"/>
      <w:pPr>
        <w:tabs>
          <w:tab w:val="num" w:pos="360"/>
        </w:tabs>
        <w:ind w:left="360" w:hanging="360"/>
      </w:pPr>
      <w:rPr>
        <w:b w:val="0"/>
      </w:rPr>
    </w:lvl>
    <w:lvl w:ilvl="1" w:tplc="241A7E72" w:tentative="1">
      <w:start w:val="1"/>
      <w:numFmt w:val="lowerLetter"/>
      <w:lvlText w:val="%2."/>
      <w:lvlJc w:val="left"/>
      <w:pPr>
        <w:tabs>
          <w:tab w:val="num" w:pos="1080"/>
        </w:tabs>
        <w:ind w:left="1080" w:hanging="360"/>
      </w:pPr>
    </w:lvl>
    <w:lvl w:ilvl="2" w:tplc="6CEC37C6" w:tentative="1">
      <w:start w:val="1"/>
      <w:numFmt w:val="lowerRoman"/>
      <w:lvlText w:val="%3."/>
      <w:lvlJc w:val="right"/>
      <w:pPr>
        <w:tabs>
          <w:tab w:val="num" w:pos="1800"/>
        </w:tabs>
        <w:ind w:left="1800" w:hanging="180"/>
      </w:pPr>
    </w:lvl>
    <w:lvl w:ilvl="3" w:tplc="20804426" w:tentative="1">
      <w:start w:val="1"/>
      <w:numFmt w:val="decimal"/>
      <w:lvlText w:val="%4."/>
      <w:lvlJc w:val="left"/>
      <w:pPr>
        <w:tabs>
          <w:tab w:val="num" w:pos="2520"/>
        </w:tabs>
        <w:ind w:left="2520" w:hanging="360"/>
      </w:pPr>
    </w:lvl>
    <w:lvl w:ilvl="4" w:tplc="E7AC70B6" w:tentative="1">
      <w:start w:val="1"/>
      <w:numFmt w:val="lowerLetter"/>
      <w:lvlText w:val="%5."/>
      <w:lvlJc w:val="left"/>
      <w:pPr>
        <w:tabs>
          <w:tab w:val="num" w:pos="3240"/>
        </w:tabs>
        <w:ind w:left="3240" w:hanging="360"/>
      </w:pPr>
    </w:lvl>
    <w:lvl w:ilvl="5" w:tplc="7EBA2578" w:tentative="1">
      <w:start w:val="1"/>
      <w:numFmt w:val="lowerRoman"/>
      <w:lvlText w:val="%6."/>
      <w:lvlJc w:val="right"/>
      <w:pPr>
        <w:tabs>
          <w:tab w:val="num" w:pos="3960"/>
        </w:tabs>
        <w:ind w:left="3960" w:hanging="180"/>
      </w:pPr>
    </w:lvl>
    <w:lvl w:ilvl="6" w:tplc="D9A2B1DC" w:tentative="1">
      <w:start w:val="1"/>
      <w:numFmt w:val="decimal"/>
      <w:lvlText w:val="%7."/>
      <w:lvlJc w:val="left"/>
      <w:pPr>
        <w:tabs>
          <w:tab w:val="num" w:pos="4680"/>
        </w:tabs>
        <w:ind w:left="4680" w:hanging="360"/>
      </w:pPr>
    </w:lvl>
    <w:lvl w:ilvl="7" w:tplc="C8388A00" w:tentative="1">
      <w:start w:val="1"/>
      <w:numFmt w:val="lowerLetter"/>
      <w:lvlText w:val="%8."/>
      <w:lvlJc w:val="left"/>
      <w:pPr>
        <w:tabs>
          <w:tab w:val="num" w:pos="5400"/>
        </w:tabs>
        <w:ind w:left="5400" w:hanging="360"/>
      </w:pPr>
    </w:lvl>
    <w:lvl w:ilvl="8" w:tplc="A07AD58C" w:tentative="1">
      <w:start w:val="1"/>
      <w:numFmt w:val="lowerRoman"/>
      <w:lvlText w:val="%9."/>
      <w:lvlJc w:val="right"/>
      <w:pPr>
        <w:tabs>
          <w:tab w:val="num" w:pos="6120"/>
        </w:tabs>
        <w:ind w:left="6120" w:hanging="180"/>
      </w:pPr>
    </w:lvl>
  </w:abstractNum>
  <w:abstractNum w:abstractNumId="44">
    <w:nsid w:val="525C5FCE"/>
    <w:multiLevelType w:val="hybridMultilevel"/>
    <w:tmpl w:val="A4FAB682"/>
    <w:lvl w:ilvl="0" w:tplc="CD783144">
      <w:start w:val="1"/>
      <w:numFmt w:val="bullet"/>
      <w:lvlText w:val=""/>
      <w:lvlJc w:val="left"/>
      <w:pPr>
        <w:ind w:left="720" w:hanging="360"/>
      </w:pPr>
      <w:rPr>
        <w:rFonts w:ascii="Symbol" w:hAnsi="Symbol" w:hint="default"/>
        <w:color w:val="auto"/>
      </w:rPr>
    </w:lvl>
    <w:lvl w:ilvl="1" w:tplc="788299B8" w:tentative="1">
      <w:start w:val="1"/>
      <w:numFmt w:val="bullet"/>
      <w:lvlText w:val="o"/>
      <w:lvlJc w:val="left"/>
      <w:pPr>
        <w:ind w:left="1440" w:hanging="360"/>
      </w:pPr>
      <w:rPr>
        <w:rFonts w:ascii="Courier New" w:hAnsi="Courier New" w:cs="Courier New" w:hint="default"/>
      </w:rPr>
    </w:lvl>
    <w:lvl w:ilvl="2" w:tplc="BFE070E6" w:tentative="1">
      <w:start w:val="1"/>
      <w:numFmt w:val="bullet"/>
      <w:lvlText w:val=""/>
      <w:lvlJc w:val="left"/>
      <w:pPr>
        <w:ind w:left="2160" w:hanging="360"/>
      </w:pPr>
      <w:rPr>
        <w:rFonts w:ascii="Wingdings" w:hAnsi="Wingdings" w:hint="default"/>
      </w:rPr>
    </w:lvl>
    <w:lvl w:ilvl="3" w:tplc="C19033A4" w:tentative="1">
      <w:start w:val="1"/>
      <w:numFmt w:val="bullet"/>
      <w:lvlText w:val=""/>
      <w:lvlJc w:val="left"/>
      <w:pPr>
        <w:ind w:left="2880" w:hanging="360"/>
      </w:pPr>
      <w:rPr>
        <w:rFonts w:ascii="Symbol" w:hAnsi="Symbol" w:hint="default"/>
      </w:rPr>
    </w:lvl>
    <w:lvl w:ilvl="4" w:tplc="63788136" w:tentative="1">
      <w:start w:val="1"/>
      <w:numFmt w:val="bullet"/>
      <w:lvlText w:val="o"/>
      <w:lvlJc w:val="left"/>
      <w:pPr>
        <w:ind w:left="3600" w:hanging="360"/>
      </w:pPr>
      <w:rPr>
        <w:rFonts w:ascii="Courier New" w:hAnsi="Courier New" w:cs="Courier New" w:hint="default"/>
      </w:rPr>
    </w:lvl>
    <w:lvl w:ilvl="5" w:tplc="628E6A86" w:tentative="1">
      <w:start w:val="1"/>
      <w:numFmt w:val="bullet"/>
      <w:lvlText w:val=""/>
      <w:lvlJc w:val="left"/>
      <w:pPr>
        <w:ind w:left="4320" w:hanging="360"/>
      </w:pPr>
      <w:rPr>
        <w:rFonts w:ascii="Wingdings" w:hAnsi="Wingdings" w:hint="default"/>
      </w:rPr>
    </w:lvl>
    <w:lvl w:ilvl="6" w:tplc="1494BC88" w:tentative="1">
      <w:start w:val="1"/>
      <w:numFmt w:val="bullet"/>
      <w:lvlText w:val=""/>
      <w:lvlJc w:val="left"/>
      <w:pPr>
        <w:ind w:left="5040" w:hanging="360"/>
      </w:pPr>
      <w:rPr>
        <w:rFonts w:ascii="Symbol" w:hAnsi="Symbol" w:hint="default"/>
      </w:rPr>
    </w:lvl>
    <w:lvl w:ilvl="7" w:tplc="26B677BE" w:tentative="1">
      <w:start w:val="1"/>
      <w:numFmt w:val="bullet"/>
      <w:lvlText w:val="o"/>
      <w:lvlJc w:val="left"/>
      <w:pPr>
        <w:ind w:left="5760" w:hanging="360"/>
      </w:pPr>
      <w:rPr>
        <w:rFonts w:ascii="Courier New" w:hAnsi="Courier New" w:cs="Courier New" w:hint="default"/>
      </w:rPr>
    </w:lvl>
    <w:lvl w:ilvl="8" w:tplc="33280FA8" w:tentative="1">
      <w:start w:val="1"/>
      <w:numFmt w:val="bullet"/>
      <w:lvlText w:val=""/>
      <w:lvlJc w:val="left"/>
      <w:pPr>
        <w:ind w:left="6480" w:hanging="360"/>
      </w:pPr>
      <w:rPr>
        <w:rFonts w:ascii="Wingdings" w:hAnsi="Wingdings" w:hint="default"/>
      </w:rPr>
    </w:lvl>
  </w:abstractNum>
  <w:abstractNum w:abstractNumId="45">
    <w:nsid w:val="54AE6A15"/>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58D5232A"/>
    <w:multiLevelType w:val="hybridMultilevel"/>
    <w:tmpl w:val="561E51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5A5C3290"/>
    <w:multiLevelType w:val="hybridMultilevel"/>
    <w:tmpl w:val="5B00885A"/>
    <w:lvl w:ilvl="0" w:tplc="0AE67B2C">
      <w:start w:val="1"/>
      <w:numFmt w:val="decimal"/>
      <w:lvlText w:val="%1."/>
      <w:lvlJc w:val="left"/>
      <w:pPr>
        <w:tabs>
          <w:tab w:val="num" w:pos="765"/>
        </w:tabs>
        <w:ind w:left="765" w:hanging="765"/>
      </w:pPr>
      <w:rPr>
        <w:rFonts w:hint="default"/>
      </w:rPr>
    </w:lvl>
    <w:lvl w:ilvl="1" w:tplc="04080003">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48">
    <w:nsid w:val="5DDC18A2"/>
    <w:multiLevelType w:val="hybridMultilevel"/>
    <w:tmpl w:val="B4D61C14"/>
    <w:lvl w:ilvl="0" w:tplc="C34CD590">
      <w:start w:val="1"/>
      <w:numFmt w:val="decimal"/>
      <w:lvlText w:val="%1."/>
      <w:lvlJc w:val="left"/>
      <w:pPr>
        <w:tabs>
          <w:tab w:val="num" w:pos="360"/>
        </w:tabs>
        <w:ind w:left="360" w:hanging="360"/>
      </w:pPr>
      <w:rPr>
        <w:rFonts w:hint="default"/>
        <w:b w:val="0"/>
      </w:rPr>
    </w:lvl>
    <w:lvl w:ilvl="1" w:tplc="B6BA6F24" w:tentative="1">
      <w:start w:val="1"/>
      <w:numFmt w:val="bullet"/>
      <w:lvlText w:val="o"/>
      <w:lvlJc w:val="left"/>
      <w:pPr>
        <w:tabs>
          <w:tab w:val="num" w:pos="1080"/>
        </w:tabs>
        <w:ind w:left="1080" w:hanging="360"/>
      </w:pPr>
      <w:rPr>
        <w:rFonts w:ascii="Courier New" w:hAnsi="Courier New" w:cs="Courier New" w:hint="default"/>
      </w:rPr>
    </w:lvl>
    <w:lvl w:ilvl="2" w:tplc="10DE756A" w:tentative="1">
      <w:start w:val="1"/>
      <w:numFmt w:val="bullet"/>
      <w:lvlText w:val=""/>
      <w:lvlJc w:val="left"/>
      <w:pPr>
        <w:tabs>
          <w:tab w:val="num" w:pos="1800"/>
        </w:tabs>
        <w:ind w:left="1800" w:hanging="360"/>
      </w:pPr>
      <w:rPr>
        <w:rFonts w:ascii="Wingdings" w:hAnsi="Wingdings" w:hint="default"/>
      </w:rPr>
    </w:lvl>
    <w:lvl w:ilvl="3" w:tplc="DB7E047E" w:tentative="1">
      <w:start w:val="1"/>
      <w:numFmt w:val="bullet"/>
      <w:lvlText w:val=""/>
      <w:lvlJc w:val="left"/>
      <w:pPr>
        <w:tabs>
          <w:tab w:val="num" w:pos="2520"/>
        </w:tabs>
        <w:ind w:left="2520" w:hanging="360"/>
      </w:pPr>
      <w:rPr>
        <w:rFonts w:ascii="Symbol" w:hAnsi="Symbol" w:hint="default"/>
      </w:rPr>
    </w:lvl>
    <w:lvl w:ilvl="4" w:tplc="B716732C" w:tentative="1">
      <w:start w:val="1"/>
      <w:numFmt w:val="bullet"/>
      <w:lvlText w:val="o"/>
      <w:lvlJc w:val="left"/>
      <w:pPr>
        <w:tabs>
          <w:tab w:val="num" w:pos="3240"/>
        </w:tabs>
        <w:ind w:left="3240" w:hanging="360"/>
      </w:pPr>
      <w:rPr>
        <w:rFonts w:ascii="Courier New" w:hAnsi="Courier New" w:cs="Courier New" w:hint="default"/>
      </w:rPr>
    </w:lvl>
    <w:lvl w:ilvl="5" w:tplc="B9A43CFC" w:tentative="1">
      <w:start w:val="1"/>
      <w:numFmt w:val="bullet"/>
      <w:lvlText w:val=""/>
      <w:lvlJc w:val="left"/>
      <w:pPr>
        <w:tabs>
          <w:tab w:val="num" w:pos="3960"/>
        </w:tabs>
        <w:ind w:left="3960" w:hanging="360"/>
      </w:pPr>
      <w:rPr>
        <w:rFonts w:ascii="Wingdings" w:hAnsi="Wingdings" w:hint="default"/>
      </w:rPr>
    </w:lvl>
    <w:lvl w:ilvl="6" w:tplc="F7D40FFA" w:tentative="1">
      <w:start w:val="1"/>
      <w:numFmt w:val="bullet"/>
      <w:lvlText w:val=""/>
      <w:lvlJc w:val="left"/>
      <w:pPr>
        <w:tabs>
          <w:tab w:val="num" w:pos="4680"/>
        </w:tabs>
        <w:ind w:left="4680" w:hanging="360"/>
      </w:pPr>
      <w:rPr>
        <w:rFonts w:ascii="Symbol" w:hAnsi="Symbol" w:hint="default"/>
      </w:rPr>
    </w:lvl>
    <w:lvl w:ilvl="7" w:tplc="51AC841E" w:tentative="1">
      <w:start w:val="1"/>
      <w:numFmt w:val="bullet"/>
      <w:lvlText w:val="o"/>
      <w:lvlJc w:val="left"/>
      <w:pPr>
        <w:tabs>
          <w:tab w:val="num" w:pos="5400"/>
        </w:tabs>
        <w:ind w:left="5400" w:hanging="360"/>
      </w:pPr>
      <w:rPr>
        <w:rFonts w:ascii="Courier New" w:hAnsi="Courier New" w:cs="Courier New" w:hint="default"/>
      </w:rPr>
    </w:lvl>
    <w:lvl w:ilvl="8" w:tplc="D92876E8" w:tentative="1">
      <w:start w:val="1"/>
      <w:numFmt w:val="bullet"/>
      <w:lvlText w:val=""/>
      <w:lvlJc w:val="left"/>
      <w:pPr>
        <w:tabs>
          <w:tab w:val="num" w:pos="6120"/>
        </w:tabs>
        <w:ind w:left="6120" w:hanging="360"/>
      </w:pPr>
      <w:rPr>
        <w:rFonts w:ascii="Wingdings" w:hAnsi="Wingdings" w:hint="default"/>
      </w:rPr>
    </w:lvl>
  </w:abstractNum>
  <w:abstractNum w:abstractNumId="49">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50">
    <w:nsid w:val="60155FBE"/>
    <w:multiLevelType w:val="hybridMultilevel"/>
    <w:tmpl w:val="B18619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624A6980"/>
    <w:multiLevelType w:val="hybridMultilevel"/>
    <w:tmpl w:val="D4D20EDA"/>
    <w:lvl w:ilvl="0" w:tplc="0408000F">
      <w:start w:val="1"/>
      <w:numFmt w:val="decimal"/>
      <w:lvlText w:val="%1."/>
      <w:lvlJc w:val="left"/>
      <w:pPr>
        <w:tabs>
          <w:tab w:val="num" w:pos="1015"/>
        </w:tabs>
        <w:ind w:left="1015" w:hanging="360"/>
      </w:pPr>
      <w:rPr>
        <w:rFonts w:hint="default"/>
        <w:color w:val="auto"/>
      </w:rPr>
    </w:lvl>
    <w:lvl w:ilvl="1" w:tplc="04080003">
      <w:start w:val="1"/>
      <w:numFmt w:val="bullet"/>
      <w:lvlText w:val="o"/>
      <w:lvlJc w:val="left"/>
      <w:pPr>
        <w:tabs>
          <w:tab w:val="num" w:pos="1735"/>
        </w:tabs>
        <w:ind w:left="1735" w:hanging="360"/>
      </w:pPr>
      <w:rPr>
        <w:rFonts w:ascii="Courier New" w:hAnsi="Courier New" w:cs="Courier New" w:hint="default"/>
      </w:rPr>
    </w:lvl>
    <w:lvl w:ilvl="2" w:tplc="04080005" w:tentative="1">
      <w:start w:val="1"/>
      <w:numFmt w:val="bullet"/>
      <w:lvlText w:val=""/>
      <w:lvlJc w:val="left"/>
      <w:pPr>
        <w:tabs>
          <w:tab w:val="num" w:pos="2455"/>
        </w:tabs>
        <w:ind w:left="2455" w:hanging="360"/>
      </w:pPr>
      <w:rPr>
        <w:rFonts w:ascii="Wingdings" w:hAnsi="Wingdings" w:hint="default"/>
      </w:rPr>
    </w:lvl>
    <w:lvl w:ilvl="3" w:tplc="04080001" w:tentative="1">
      <w:start w:val="1"/>
      <w:numFmt w:val="bullet"/>
      <w:lvlText w:val=""/>
      <w:lvlJc w:val="left"/>
      <w:pPr>
        <w:tabs>
          <w:tab w:val="num" w:pos="3175"/>
        </w:tabs>
        <w:ind w:left="3175" w:hanging="360"/>
      </w:pPr>
      <w:rPr>
        <w:rFonts w:ascii="Symbol" w:hAnsi="Symbol" w:hint="default"/>
      </w:rPr>
    </w:lvl>
    <w:lvl w:ilvl="4" w:tplc="04080003" w:tentative="1">
      <w:start w:val="1"/>
      <w:numFmt w:val="bullet"/>
      <w:lvlText w:val="o"/>
      <w:lvlJc w:val="left"/>
      <w:pPr>
        <w:tabs>
          <w:tab w:val="num" w:pos="3895"/>
        </w:tabs>
        <w:ind w:left="3895" w:hanging="360"/>
      </w:pPr>
      <w:rPr>
        <w:rFonts w:ascii="Courier New" w:hAnsi="Courier New" w:cs="Courier New" w:hint="default"/>
      </w:rPr>
    </w:lvl>
    <w:lvl w:ilvl="5" w:tplc="04080005" w:tentative="1">
      <w:start w:val="1"/>
      <w:numFmt w:val="bullet"/>
      <w:lvlText w:val=""/>
      <w:lvlJc w:val="left"/>
      <w:pPr>
        <w:tabs>
          <w:tab w:val="num" w:pos="4615"/>
        </w:tabs>
        <w:ind w:left="4615" w:hanging="360"/>
      </w:pPr>
      <w:rPr>
        <w:rFonts w:ascii="Wingdings" w:hAnsi="Wingdings" w:hint="default"/>
      </w:rPr>
    </w:lvl>
    <w:lvl w:ilvl="6" w:tplc="04080001" w:tentative="1">
      <w:start w:val="1"/>
      <w:numFmt w:val="bullet"/>
      <w:lvlText w:val=""/>
      <w:lvlJc w:val="left"/>
      <w:pPr>
        <w:tabs>
          <w:tab w:val="num" w:pos="5335"/>
        </w:tabs>
        <w:ind w:left="5335" w:hanging="360"/>
      </w:pPr>
      <w:rPr>
        <w:rFonts w:ascii="Symbol" w:hAnsi="Symbol" w:hint="default"/>
      </w:rPr>
    </w:lvl>
    <w:lvl w:ilvl="7" w:tplc="04080003" w:tentative="1">
      <w:start w:val="1"/>
      <w:numFmt w:val="bullet"/>
      <w:lvlText w:val="o"/>
      <w:lvlJc w:val="left"/>
      <w:pPr>
        <w:tabs>
          <w:tab w:val="num" w:pos="6055"/>
        </w:tabs>
        <w:ind w:left="6055" w:hanging="360"/>
      </w:pPr>
      <w:rPr>
        <w:rFonts w:ascii="Courier New" w:hAnsi="Courier New" w:cs="Courier New" w:hint="default"/>
      </w:rPr>
    </w:lvl>
    <w:lvl w:ilvl="8" w:tplc="04080005" w:tentative="1">
      <w:start w:val="1"/>
      <w:numFmt w:val="bullet"/>
      <w:lvlText w:val=""/>
      <w:lvlJc w:val="left"/>
      <w:pPr>
        <w:tabs>
          <w:tab w:val="num" w:pos="6775"/>
        </w:tabs>
        <w:ind w:left="6775" w:hanging="360"/>
      </w:pPr>
      <w:rPr>
        <w:rFonts w:ascii="Wingdings" w:hAnsi="Wingdings" w:hint="default"/>
      </w:rPr>
    </w:lvl>
  </w:abstractNum>
  <w:abstractNum w:abstractNumId="52">
    <w:nsid w:val="64EB45CE"/>
    <w:multiLevelType w:val="hybridMultilevel"/>
    <w:tmpl w:val="AE821FEC"/>
    <w:lvl w:ilvl="0" w:tplc="E0D02D52">
      <w:start w:val="1"/>
      <w:numFmt w:val="decimal"/>
      <w:lvlText w:val="%1."/>
      <w:lvlJc w:val="left"/>
      <w:pPr>
        <w:tabs>
          <w:tab w:val="num" w:pos="720"/>
        </w:tabs>
        <w:ind w:left="720" w:hanging="360"/>
      </w:pPr>
      <w:rPr>
        <w:rFonts w:ascii="Calibri" w:hAnsi="Calibri" w:cs="Tahoma" w:hint="default"/>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3">
    <w:nsid w:val="660D4646"/>
    <w:multiLevelType w:val="hybridMultilevel"/>
    <w:tmpl w:val="3BD2555E"/>
    <w:lvl w:ilvl="0" w:tplc="0408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8C35A67"/>
    <w:multiLevelType w:val="hybridMultilevel"/>
    <w:tmpl w:val="6678725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55">
    <w:nsid w:val="6BE8629A"/>
    <w:multiLevelType w:val="hybridMultilevel"/>
    <w:tmpl w:val="EA401CE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6">
    <w:nsid w:val="6C106AB5"/>
    <w:multiLevelType w:val="hybridMultilevel"/>
    <w:tmpl w:val="67824466"/>
    <w:lvl w:ilvl="0" w:tplc="8A426F6A">
      <w:start w:val="1"/>
      <w:numFmt w:val="decimal"/>
      <w:pStyle w:val="ISOHeading"/>
      <w:lvlText w:val="%1."/>
      <w:lvlJc w:val="left"/>
      <w:pPr>
        <w:tabs>
          <w:tab w:val="num" w:pos="397"/>
        </w:tabs>
        <w:ind w:left="397" w:hanging="397"/>
      </w:pPr>
      <w:rPr>
        <w:rFonts w:hint="default"/>
        <w:b/>
      </w:rPr>
    </w:lvl>
    <w:lvl w:ilvl="1" w:tplc="04080003">
      <w:numFmt w:val="bullet"/>
      <w:lvlText w:val="-"/>
      <w:lvlJc w:val="left"/>
      <w:pPr>
        <w:tabs>
          <w:tab w:val="num" w:pos="1477"/>
        </w:tabs>
        <w:ind w:left="1477" w:hanging="397"/>
      </w:pPr>
      <w:rPr>
        <w:rFonts w:ascii="Times New Roman" w:eastAsia="Times New Roman" w:hAnsi="Times New Roman" w:cs="Times New Roman" w:hint="default"/>
      </w:r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57">
    <w:nsid w:val="70263192"/>
    <w:multiLevelType w:val="hybridMultilevel"/>
    <w:tmpl w:val="750CB132"/>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8">
    <w:nsid w:val="72E9250A"/>
    <w:multiLevelType w:val="hybridMultilevel"/>
    <w:tmpl w:val="351A9640"/>
    <w:lvl w:ilvl="0" w:tplc="F16C79FE">
      <w:start w:val="1"/>
      <w:numFmt w:val="decimal"/>
      <w:lvlText w:val="%1."/>
      <w:lvlJc w:val="left"/>
      <w:pPr>
        <w:ind w:left="720" w:hanging="720"/>
      </w:pPr>
      <w:rPr>
        <w:rFonts w:hint="default"/>
      </w:rPr>
    </w:lvl>
    <w:lvl w:ilvl="1" w:tplc="04080019" w:tentative="1">
      <w:start w:val="1"/>
      <w:numFmt w:val="lowerLetter"/>
      <w:lvlText w:val="%2."/>
      <w:lvlJc w:val="left"/>
      <w:pPr>
        <w:ind w:left="1146" w:hanging="360"/>
      </w:pPr>
    </w:lvl>
    <w:lvl w:ilvl="2" w:tplc="0408001B" w:tentative="1">
      <w:start w:val="1"/>
      <w:numFmt w:val="lowerRoman"/>
      <w:lvlText w:val="%3."/>
      <w:lvlJc w:val="right"/>
      <w:pPr>
        <w:ind w:left="1866" w:hanging="180"/>
      </w:pPr>
    </w:lvl>
    <w:lvl w:ilvl="3" w:tplc="0408000F" w:tentative="1">
      <w:start w:val="1"/>
      <w:numFmt w:val="decimal"/>
      <w:lvlText w:val="%4."/>
      <w:lvlJc w:val="left"/>
      <w:pPr>
        <w:ind w:left="2586" w:hanging="360"/>
      </w:pPr>
    </w:lvl>
    <w:lvl w:ilvl="4" w:tplc="04080019" w:tentative="1">
      <w:start w:val="1"/>
      <w:numFmt w:val="lowerLetter"/>
      <w:lvlText w:val="%5."/>
      <w:lvlJc w:val="left"/>
      <w:pPr>
        <w:ind w:left="3306" w:hanging="360"/>
      </w:pPr>
    </w:lvl>
    <w:lvl w:ilvl="5" w:tplc="0408001B" w:tentative="1">
      <w:start w:val="1"/>
      <w:numFmt w:val="lowerRoman"/>
      <w:lvlText w:val="%6."/>
      <w:lvlJc w:val="right"/>
      <w:pPr>
        <w:ind w:left="4026" w:hanging="180"/>
      </w:pPr>
    </w:lvl>
    <w:lvl w:ilvl="6" w:tplc="0408000F" w:tentative="1">
      <w:start w:val="1"/>
      <w:numFmt w:val="decimal"/>
      <w:lvlText w:val="%7."/>
      <w:lvlJc w:val="left"/>
      <w:pPr>
        <w:ind w:left="4746" w:hanging="360"/>
      </w:pPr>
    </w:lvl>
    <w:lvl w:ilvl="7" w:tplc="04080019" w:tentative="1">
      <w:start w:val="1"/>
      <w:numFmt w:val="lowerLetter"/>
      <w:lvlText w:val="%8."/>
      <w:lvlJc w:val="left"/>
      <w:pPr>
        <w:ind w:left="5466" w:hanging="360"/>
      </w:pPr>
    </w:lvl>
    <w:lvl w:ilvl="8" w:tplc="0408001B" w:tentative="1">
      <w:start w:val="1"/>
      <w:numFmt w:val="lowerRoman"/>
      <w:lvlText w:val="%9."/>
      <w:lvlJc w:val="right"/>
      <w:pPr>
        <w:ind w:left="6186" w:hanging="180"/>
      </w:pPr>
    </w:lvl>
  </w:abstractNum>
  <w:abstractNum w:abstractNumId="59">
    <w:nsid w:val="777B7771"/>
    <w:multiLevelType w:val="hybridMultilevel"/>
    <w:tmpl w:val="FAEE2BB0"/>
    <w:lvl w:ilvl="0" w:tplc="88DCEDF2">
      <w:start w:val="1"/>
      <w:numFmt w:val="decimal"/>
      <w:lvlText w:val="%1."/>
      <w:lvlJc w:val="left"/>
      <w:pPr>
        <w:ind w:left="770" w:hanging="360"/>
      </w:pPr>
      <w:rPr>
        <w:rFonts w:hint="default"/>
        <w:b/>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60">
    <w:nsid w:val="7B152482"/>
    <w:multiLevelType w:val="hybridMultilevel"/>
    <w:tmpl w:val="91D897C6"/>
    <w:lvl w:ilvl="0" w:tplc="0408000F">
      <w:start w:val="1"/>
      <w:numFmt w:val="bullet"/>
      <w:lvlText w:val=""/>
      <w:lvlJc w:val="left"/>
      <w:pPr>
        <w:ind w:left="754" w:hanging="360"/>
      </w:pPr>
      <w:rPr>
        <w:rFonts w:ascii="Symbol" w:hAnsi="Symbol" w:hint="default"/>
      </w:rPr>
    </w:lvl>
    <w:lvl w:ilvl="1" w:tplc="04080019" w:tentative="1">
      <w:start w:val="1"/>
      <w:numFmt w:val="bullet"/>
      <w:lvlText w:val="o"/>
      <w:lvlJc w:val="left"/>
      <w:pPr>
        <w:ind w:left="1474" w:hanging="360"/>
      </w:pPr>
      <w:rPr>
        <w:rFonts w:ascii="Courier New" w:hAnsi="Courier New" w:cs="Courier New" w:hint="default"/>
      </w:rPr>
    </w:lvl>
    <w:lvl w:ilvl="2" w:tplc="0408001B" w:tentative="1">
      <w:start w:val="1"/>
      <w:numFmt w:val="bullet"/>
      <w:lvlText w:val=""/>
      <w:lvlJc w:val="left"/>
      <w:pPr>
        <w:ind w:left="2194" w:hanging="360"/>
      </w:pPr>
      <w:rPr>
        <w:rFonts w:ascii="Wingdings" w:hAnsi="Wingdings" w:hint="default"/>
      </w:rPr>
    </w:lvl>
    <w:lvl w:ilvl="3" w:tplc="0408000F" w:tentative="1">
      <w:start w:val="1"/>
      <w:numFmt w:val="bullet"/>
      <w:lvlText w:val=""/>
      <w:lvlJc w:val="left"/>
      <w:pPr>
        <w:ind w:left="2914" w:hanging="360"/>
      </w:pPr>
      <w:rPr>
        <w:rFonts w:ascii="Symbol" w:hAnsi="Symbol" w:hint="default"/>
      </w:rPr>
    </w:lvl>
    <w:lvl w:ilvl="4" w:tplc="04080019" w:tentative="1">
      <w:start w:val="1"/>
      <w:numFmt w:val="bullet"/>
      <w:lvlText w:val="o"/>
      <w:lvlJc w:val="left"/>
      <w:pPr>
        <w:ind w:left="3634" w:hanging="360"/>
      </w:pPr>
      <w:rPr>
        <w:rFonts w:ascii="Courier New" w:hAnsi="Courier New" w:cs="Courier New" w:hint="default"/>
      </w:rPr>
    </w:lvl>
    <w:lvl w:ilvl="5" w:tplc="0408001B" w:tentative="1">
      <w:start w:val="1"/>
      <w:numFmt w:val="bullet"/>
      <w:lvlText w:val=""/>
      <w:lvlJc w:val="left"/>
      <w:pPr>
        <w:ind w:left="4354" w:hanging="360"/>
      </w:pPr>
      <w:rPr>
        <w:rFonts w:ascii="Wingdings" w:hAnsi="Wingdings" w:hint="default"/>
      </w:rPr>
    </w:lvl>
    <w:lvl w:ilvl="6" w:tplc="0408000F" w:tentative="1">
      <w:start w:val="1"/>
      <w:numFmt w:val="bullet"/>
      <w:lvlText w:val=""/>
      <w:lvlJc w:val="left"/>
      <w:pPr>
        <w:ind w:left="5074" w:hanging="360"/>
      </w:pPr>
      <w:rPr>
        <w:rFonts w:ascii="Symbol" w:hAnsi="Symbol" w:hint="default"/>
      </w:rPr>
    </w:lvl>
    <w:lvl w:ilvl="7" w:tplc="04080019" w:tentative="1">
      <w:start w:val="1"/>
      <w:numFmt w:val="bullet"/>
      <w:lvlText w:val="o"/>
      <w:lvlJc w:val="left"/>
      <w:pPr>
        <w:ind w:left="5794" w:hanging="360"/>
      </w:pPr>
      <w:rPr>
        <w:rFonts w:ascii="Courier New" w:hAnsi="Courier New" w:cs="Courier New" w:hint="default"/>
      </w:rPr>
    </w:lvl>
    <w:lvl w:ilvl="8" w:tplc="0408001B" w:tentative="1">
      <w:start w:val="1"/>
      <w:numFmt w:val="bullet"/>
      <w:lvlText w:val=""/>
      <w:lvlJc w:val="left"/>
      <w:pPr>
        <w:ind w:left="6514" w:hanging="360"/>
      </w:pPr>
      <w:rPr>
        <w:rFonts w:ascii="Wingdings" w:hAnsi="Wingdings" w:hint="default"/>
      </w:rPr>
    </w:lvl>
  </w:abstractNum>
  <w:abstractNum w:abstractNumId="61">
    <w:nsid w:val="7D6A172E"/>
    <w:multiLevelType w:val="hybridMultilevel"/>
    <w:tmpl w:val="F3A82110"/>
    <w:lvl w:ilvl="0" w:tplc="04080001">
      <w:start w:val="1"/>
      <w:numFmt w:val="decimal"/>
      <w:lvlText w:val="%1."/>
      <w:lvlJc w:val="left"/>
      <w:pPr>
        <w:tabs>
          <w:tab w:val="num" w:pos="360"/>
        </w:tabs>
        <w:ind w:left="360" w:hanging="360"/>
      </w:p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62">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cs="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cs="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cs="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63">
    <w:nsid w:val="7F6644EA"/>
    <w:multiLevelType w:val="hybridMultilevel"/>
    <w:tmpl w:val="CDE41BE2"/>
    <w:lvl w:ilvl="0" w:tplc="D1A8C68A">
      <w:start w:val="1"/>
      <w:numFmt w:val="bullet"/>
      <w:lvlText w:val=""/>
      <w:lvlJc w:val="left"/>
      <w:pPr>
        <w:ind w:left="720" w:hanging="360"/>
      </w:pPr>
      <w:rPr>
        <w:rFonts w:ascii="Symbol" w:hAnsi="Symbol" w:hint="default"/>
        <w:sz w:val="20"/>
        <w:szCs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56"/>
  </w:num>
  <w:num w:numId="3">
    <w:abstractNumId w:val="13"/>
  </w:num>
  <w:num w:numId="4">
    <w:abstractNumId w:val="47"/>
  </w:num>
  <w:num w:numId="5">
    <w:abstractNumId w:val="61"/>
  </w:num>
  <w:num w:numId="6">
    <w:abstractNumId w:val="43"/>
  </w:num>
  <w:num w:numId="7">
    <w:abstractNumId w:val="14"/>
  </w:num>
  <w:num w:numId="8">
    <w:abstractNumId w:val="63"/>
  </w:num>
  <w:num w:numId="9">
    <w:abstractNumId w:val="60"/>
  </w:num>
  <w:num w:numId="10">
    <w:abstractNumId w:val="36"/>
  </w:num>
  <w:num w:numId="11">
    <w:abstractNumId w:val="62"/>
  </w:num>
  <w:num w:numId="12">
    <w:abstractNumId w:val="44"/>
  </w:num>
  <w:num w:numId="13">
    <w:abstractNumId w:val="33"/>
  </w:num>
  <w:num w:numId="14">
    <w:abstractNumId w:val="31"/>
  </w:num>
  <w:num w:numId="15">
    <w:abstractNumId w:val="12"/>
  </w:num>
  <w:num w:numId="16">
    <w:abstractNumId w:val="6"/>
  </w:num>
  <w:num w:numId="17">
    <w:abstractNumId w:val="21"/>
  </w:num>
  <w:num w:numId="18">
    <w:abstractNumId w:val="24"/>
  </w:num>
  <w:num w:numId="19">
    <w:abstractNumId w:val="15"/>
  </w:num>
  <w:num w:numId="20">
    <w:abstractNumId w:val="51"/>
  </w:num>
  <w:num w:numId="21">
    <w:abstractNumId w:val="4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0"/>
  </w:num>
  <w:num w:numId="26">
    <w:abstractNumId w:val="46"/>
  </w:num>
  <w:num w:numId="27">
    <w:abstractNumId w:val="16"/>
  </w:num>
  <w:num w:numId="28">
    <w:abstractNumId w:val="10"/>
  </w:num>
  <w:num w:numId="29">
    <w:abstractNumId w:val="59"/>
  </w:num>
  <w:num w:numId="30">
    <w:abstractNumId w:val="25"/>
  </w:num>
  <w:num w:numId="31">
    <w:abstractNumId w:val="57"/>
  </w:num>
  <w:num w:numId="32">
    <w:abstractNumId w:val="45"/>
  </w:num>
  <w:num w:numId="33">
    <w:abstractNumId w:val="41"/>
  </w:num>
  <w:num w:numId="34">
    <w:abstractNumId w:val="50"/>
  </w:num>
  <w:num w:numId="35">
    <w:abstractNumId w:val="37"/>
  </w:num>
  <w:num w:numId="36">
    <w:abstractNumId w:val="53"/>
  </w:num>
  <w:num w:numId="37">
    <w:abstractNumId w:val="27"/>
  </w:num>
  <w:num w:numId="38">
    <w:abstractNumId w:val="19"/>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42"/>
  </w:num>
  <w:num w:numId="42">
    <w:abstractNumId w:val="5"/>
  </w:num>
  <w:num w:numId="43">
    <w:abstractNumId w:val="28"/>
  </w:num>
  <w:num w:numId="44">
    <w:abstractNumId w:val="49"/>
  </w:num>
  <w:num w:numId="45">
    <w:abstractNumId w:val="39"/>
  </w:num>
  <w:num w:numId="46">
    <w:abstractNumId w:val="58"/>
  </w:num>
  <w:num w:numId="47">
    <w:abstractNumId w:val="34"/>
  </w:num>
  <w:num w:numId="48">
    <w:abstractNumId w:val="40"/>
  </w:num>
  <w:num w:numId="49">
    <w:abstractNumId w:val="23"/>
  </w:num>
  <w:num w:numId="50">
    <w:abstractNumId w:val="38"/>
  </w:num>
  <w:num w:numId="51">
    <w:abstractNumId w:val="11"/>
  </w:num>
  <w:num w:numId="52">
    <w:abstractNumId w:val="8"/>
  </w:num>
  <w:num w:numId="53">
    <w:abstractNumId w:val="52"/>
  </w:num>
  <w:num w:numId="54">
    <w:abstractNumId w:val="20"/>
  </w:num>
  <w:num w:numId="55">
    <w:abstractNumId w:val="7"/>
  </w:num>
  <w:num w:numId="56">
    <w:abstractNumId w:val="29"/>
  </w:num>
  <w:num w:numId="57">
    <w:abstractNumId w:val="26"/>
  </w:num>
  <w:num w:numId="58">
    <w:abstractNumId w:val="17"/>
  </w:num>
  <w:num w:numId="59">
    <w:abstractNumId w:val="32"/>
  </w:num>
  <w:num w:numId="60">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11"/>
    <w:rsid w:val="000008ED"/>
    <w:rsid w:val="00000932"/>
    <w:rsid w:val="00000BA6"/>
    <w:rsid w:val="00000E24"/>
    <w:rsid w:val="00001120"/>
    <w:rsid w:val="0000126B"/>
    <w:rsid w:val="00001D2C"/>
    <w:rsid w:val="00001DF6"/>
    <w:rsid w:val="00002E0E"/>
    <w:rsid w:val="00002FF3"/>
    <w:rsid w:val="000030D9"/>
    <w:rsid w:val="00004054"/>
    <w:rsid w:val="0000436A"/>
    <w:rsid w:val="00004950"/>
    <w:rsid w:val="00005B46"/>
    <w:rsid w:val="00006596"/>
    <w:rsid w:val="000065D9"/>
    <w:rsid w:val="00006B83"/>
    <w:rsid w:val="0000736E"/>
    <w:rsid w:val="00007669"/>
    <w:rsid w:val="000079D5"/>
    <w:rsid w:val="00007E0B"/>
    <w:rsid w:val="00007FCD"/>
    <w:rsid w:val="000103D3"/>
    <w:rsid w:val="00010795"/>
    <w:rsid w:val="00010AE3"/>
    <w:rsid w:val="00010B8D"/>
    <w:rsid w:val="0001143D"/>
    <w:rsid w:val="00011889"/>
    <w:rsid w:val="00011F16"/>
    <w:rsid w:val="00012079"/>
    <w:rsid w:val="00012691"/>
    <w:rsid w:val="000129A8"/>
    <w:rsid w:val="00012B8D"/>
    <w:rsid w:val="00012DF2"/>
    <w:rsid w:val="0001314A"/>
    <w:rsid w:val="000138C5"/>
    <w:rsid w:val="00013BA0"/>
    <w:rsid w:val="00013FAC"/>
    <w:rsid w:val="00014EEB"/>
    <w:rsid w:val="000158F8"/>
    <w:rsid w:val="0001629A"/>
    <w:rsid w:val="000168DB"/>
    <w:rsid w:val="00016A14"/>
    <w:rsid w:val="000170F1"/>
    <w:rsid w:val="00017FDE"/>
    <w:rsid w:val="000201A4"/>
    <w:rsid w:val="000203CC"/>
    <w:rsid w:val="00020593"/>
    <w:rsid w:val="000205BF"/>
    <w:rsid w:val="00020E89"/>
    <w:rsid w:val="000219D2"/>
    <w:rsid w:val="00021AF9"/>
    <w:rsid w:val="00022465"/>
    <w:rsid w:val="00022826"/>
    <w:rsid w:val="00022E94"/>
    <w:rsid w:val="00023266"/>
    <w:rsid w:val="0002352B"/>
    <w:rsid w:val="000235A8"/>
    <w:rsid w:val="00023B3B"/>
    <w:rsid w:val="00024495"/>
    <w:rsid w:val="00025198"/>
    <w:rsid w:val="0002549E"/>
    <w:rsid w:val="00025BB9"/>
    <w:rsid w:val="00026294"/>
    <w:rsid w:val="00026510"/>
    <w:rsid w:val="0002668C"/>
    <w:rsid w:val="000276E8"/>
    <w:rsid w:val="0002798E"/>
    <w:rsid w:val="00030427"/>
    <w:rsid w:val="00030590"/>
    <w:rsid w:val="00030B97"/>
    <w:rsid w:val="00030BB5"/>
    <w:rsid w:val="000314A8"/>
    <w:rsid w:val="00031A12"/>
    <w:rsid w:val="00031BE2"/>
    <w:rsid w:val="00031E13"/>
    <w:rsid w:val="000324D6"/>
    <w:rsid w:val="00032F7D"/>
    <w:rsid w:val="0003358E"/>
    <w:rsid w:val="00033A9F"/>
    <w:rsid w:val="00033AD2"/>
    <w:rsid w:val="0003411F"/>
    <w:rsid w:val="00034986"/>
    <w:rsid w:val="00034FDF"/>
    <w:rsid w:val="00035020"/>
    <w:rsid w:val="0003513E"/>
    <w:rsid w:val="00035141"/>
    <w:rsid w:val="000351D5"/>
    <w:rsid w:val="00035257"/>
    <w:rsid w:val="000358BF"/>
    <w:rsid w:val="00035915"/>
    <w:rsid w:val="00036157"/>
    <w:rsid w:val="0003626B"/>
    <w:rsid w:val="00036550"/>
    <w:rsid w:val="0003670B"/>
    <w:rsid w:val="00036E4E"/>
    <w:rsid w:val="00036E88"/>
    <w:rsid w:val="00036FE6"/>
    <w:rsid w:val="000372B4"/>
    <w:rsid w:val="00037524"/>
    <w:rsid w:val="00037BE0"/>
    <w:rsid w:val="000401F6"/>
    <w:rsid w:val="000405AA"/>
    <w:rsid w:val="00040E40"/>
    <w:rsid w:val="00040EB2"/>
    <w:rsid w:val="00041F9A"/>
    <w:rsid w:val="00043077"/>
    <w:rsid w:val="0004363D"/>
    <w:rsid w:val="0004372D"/>
    <w:rsid w:val="00043D6B"/>
    <w:rsid w:val="00043F0B"/>
    <w:rsid w:val="00044743"/>
    <w:rsid w:val="000452DF"/>
    <w:rsid w:val="00045564"/>
    <w:rsid w:val="00045565"/>
    <w:rsid w:val="0004571C"/>
    <w:rsid w:val="00045E2C"/>
    <w:rsid w:val="00046120"/>
    <w:rsid w:val="000465D5"/>
    <w:rsid w:val="000467F8"/>
    <w:rsid w:val="000469AB"/>
    <w:rsid w:val="00047084"/>
    <w:rsid w:val="00047199"/>
    <w:rsid w:val="000478A3"/>
    <w:rsid w:val="00047C08"/>
    <w:rsid w:val="00050509"/>
    <w:rsid w:val="000507DE"/>
    <w:rsid w:val="00050EFD"/>
    <w:rsid w:val="0005179A"/>
    <w:rsid w:val="0005202C"/>
    <w:rsid w:val="00052239"/>
    <w:rsid w:val="0005273F"/>
    <w:rsid w:val="000528BD"/>
    <w:rsid w:val="0005298D"/>
    <w:rsid w:val="00053104"/>
    <w:rsid w:val="000541A1"/>
    <w:rsid w:val="000543BF"/>
    <w:rsid w:val="000549A2"/>
    <w:rsid w:val="00054BFF"/>
    <w:rsid w:val="000558A7"/>
    <w:rsid w:val="000566C4"/>
    <w:rsid w:val="00056856"/>
    <w:rsid w:val="00056D84"/>
    <w:rsid w:val="000576FD"/>
    <w:rsid w:val="00057B70"/>
    <w:rsid w:val="0006036C"/>
    <w:rsid w:val="00060CC1"/>
    <w:rsid w:val="00061B57"/>
    <w:rsid w:val="00062C75"/>
    <w:rsid w:val="00063FB6"/>
    <w:rsid w:val="00064309"/>
    <w:rsid w:val="00064710"/>
    <w:rsid w:val="00065023"/>
    <w:rsid w:val="000654E9"/>
    <w:rsid w:val="0006601A"/>
    <w:rsid w:val="00066208"/>
    <w:rsid w:val="000665E1"/>
    <w:rsid w:val="000669D2"/>
    <w:rsid w:val="00066A0D"/>
    <w:rsid w:val="0006799B"/>
    <w:rsid w:val="000679DD"/>
    <w:rsid w:val="00070641"/>
    <w:rsid w:val="0007072B"/>
    <w:rsid w:val="000713B9"/>
    <w:rsid w:val="00071605"/>
    <w:rsid w:val="00071ABC"/>
    <w:rsid w:val="00071BA8"/>
    <w:rsid w:val="00071F57"/>
    <w:rsid w:val="000726A5"/>
    <w:rsid w:val="000726F6"/>
    <w:rsid w:val="00073727"/>
    <w:rsid w:val="0007376F"/>
    <w:rsid w:val="0007459E"/>
    <w:rsid w:val="0007510D"/>
    <w:rsid w:val="00075321"/>
    <w:rsid w:val="000757DE"/>
    <w:rsid w:val="00075C22"/>
    <w:rsid w:val="00075D26"/>
    <w:rsid w:val="00075E87"/>
    <w:rsid w:val="00075ED7"/>
    <w:rsid w:val="00076793"/>
    <w:rsid w:val="000767FA"/>
    <w:rsid w:val="0007730A"/>
    <w:rsid w:val="00077616"/>
    <w:rsid w:val="00077864"/>
    <w:rsid w:val="0007788E"/>
    <w:rsid w:val="00080506"/>
    <w:rsid w:val="000809E0"/>
    <w:rsid w:val="00080B75"/>
    <w:rsid w:val="00081A06"/>
    <w:rsid w:val="0008203F"/>
    <w:rsid w:val="0008216B"/>
    <w:rsid w:val="000822A8"/>
    <w:rsid w:val="000826AB"/>
    <w:rsid w:val="00082C4F"/>
    <w:rsid w:val="00083465"/>
    <w:rsid w:val="00084361"/>
    <w:rsid w:val="00084BA1"/>
    <w:rsid w:val="0008509F"/>
    <w:rsid w:val="00085630"/>
    <w:rsid w:val="000857FC"/>
    <w:rsid w:val="000858E2"/>
    <w:rsid w:val="000859CD"/>
    <w:rsid w:val="00085BE6"/>
    <w:rsid w:val="0008605E"/>
    <w:rsid w:val="000864EE"/>
    <w:rsid w:val="000867BC"/>
    <w:rsid w:val="000900C2"/>
    <w:rsid w:val="0009033A"/>
    <w:rsid w:val="0009054B"/>
    <w:rsid w:val="000914D3"/>
    <w:rsid w:val="00092325"/>
    <w:rsid w:val="00092767"/>
    <w:rsid w:val="0009291A"/>
    <w:rsid w:val="00093280"/>
    <w:rsid w:val="0009328A"/>
    <w:rsid w:val="0009341B"/>
    <w:rsid w:val="00093C52"/>
    <w:rsid w:val="00095232"/>
    <w:rsid w:val="0009558A"/>
    <w:rsid w:val="00096526"/>
    <w:rsid w:val="00096A50"/>
    <w:rsid w:val="00096EFF"/>
    <w:rsid w:val="00097013"/>
    <w:rsid w:val="000972C4"/>
    <w:rsid w:val="0009755F"/>
    <w:rsid w:val="00097966"/>
    <w:rsid w:val="00097E85"/>
    <w:rsid w:val="000A0DA6"/>
    <w:rsid w:val="000A103F"/>
    <w:rsid w:val="000A21B0"/>
    <w:rsid w:val="000A2263"/>
    <w:rsid w:val="000A2DAA"/>
    <w:rsid w:val="000A2DB6"/>
    <w:rsid w:val="000A4611"/>
    <w:rsid w:val="000A47CC"/>
    <w:rsid w:val="000A4F3C"/>
    <w:rsid w:val="000A530A"/>
    <w:rsid w:val="000A68B1"/>
    <w:rsid w:val="000A6A37"/>
    <w:rsid w:val="000A701F"/>
    <w:rsid w:val="000A77A1"/>
    <w:rsid w:val="000A7833"/>
    <w:rsid w:val="000A7BED"/>
    <w:rsid w:val="000B1DBA"/>
    <w:rsid w:val="000B1FF7"/>
    <w:rsid w:val="000B2734"/>
    <w:rsid w:val="000B2D7C"/>
    <w:rsid w:val="000B349F"/>
    <w:rsid w:val="000B3806"/>
    <w:rsid w:val="000B399F"/>
    <w:rsid w:val="000B4ABF"/>
    <w:rsid w:val="000B5AA4"/>
    <w:rsid w:val="000B6805"/>
    <w:rsid w:val="000B697B"/>
    <w:rsid w:val="000B6BBF"/>
    <w:rsid w:val="000B7343"/>
    <w:rsid w:val="000B7402"/>
    <w:rsid w:val="000B747B"/>
    <w:rsid w:val="000B7E19"/>
    <w:rsid w:val="000C04CA"/>
    <w:rsid w:val="000C076B"/>
    <w:rsid w:val="000C0A5B"/>
    <w:rsid w:val="000C0AFD"/>
    <w:rsid w:val="000C0C38"/>
    <w:rsid w:val="000C0DFC"/>
    <w:rsid w:val="000C1042"/>
    <w:rsid w:val="000C13D7"/>
    <w:rsid w:val="000C1BE3"/>
    <w:rsid w:val="000C28EA"/>
    <w:rsid w:val="000C38EB"/>
    <w:rsid w:val="000C3909"/>
    <w:rsid w:val="000C3D0A"/>
    <w:rsid w:val="000C41CD"/>
    <w:rsid w:val="000C496B"/>
    <w:rsid w:val="000C4D2F"/>
    <w:rsid w:val="000C5869"/>
    <w:rsid w:val="000C5B5F"/>
    <w:rsid w:val="000C698C"/>
    <w:rsid w:val="000C6E64"/>
    <w:rsid w:val="000C71D3"/>
    <w:rsid w:val="000C72BE"/>
    <w:rsid w:val="000C7D5E"/>
    <w:rsid w:val="000C7DBB"/>
    <w:rsid w:val="000D0416"/>
    <w:rsid w:val="000D0D0A"/>
    <w:rsid w:val="000D0DCE"/>
    <w:rsid w:val="000D0EE8"/>
    <w:rsid w:val="000D110F"/>
    <w:rsid w:val="000D1856"/>
    <w:rsid w:val="000D191A"/>
    <w:rsid w:val="000D1FA1"/>
    <w:rsid w:val="000D209B"/>
    <w:rsid w:val="000D2A97"/>
    <w:rsid w:val="000D3158"/>
    <w:rsid w:val="000D3171"/>
    <w:rsid w:val="000D3C35"/>
    <w:rsid w:val="000D463A"/>
    <w:rsid w:val="000D4768"/>
    <w:rsid w:val="000D51CE"/>
    <w:rsid w:val="000D57C1"/>
    <w:rsid w:val="000D5CC0"/>
    <w:rsid w:val="000D6742"/>
    <w:rsid w:val="000D7C5C"/>
    <w:rsid w:val="000D7EDC"/>
    <w:rsid w:val="000E0013"/>
    <w:rsid w:val="000E0348"/>
    <w:rsid w:val="000E09B5"/>
    <w:rsid w:val="000E123B"/>
    <w:rsid w:val="000E1364"/>
    <w:rsid w:val="000E187C"/>
    <w:rsid w:val="000E3664"/>
    <w:rsid w:val="000E3DFB"/>
    <w:rsid w:val="000E410A"/>
    <w:rsid w:val="000E45E3"/>
    <w:rsid w:val="000E4CA9"/>
    <w:rsid w:val="000E5928"/>
    <w:rsid w:val="000E5E8B"/>
    <w:rsid w:val="000E759B"/>
    <w:rsid w:val="000E76DE"/>
    <w:rsid w:val="000E7938"/>
    <w:rsid w:val="000E79B6"/>
    <w:rsid w:val="000E7B31"/>
    <w:rsid w:val="000F055E"/>
    <w:rsid w:val="000F062A"/>
    <w:rsid w:val="000F084F"/>
    <w:rsid w:val="000F1E49"/>
    <w:rsid w:val="000F2428"/>
    <w:rsid w:val="000F24C3"/>
    <w:rsid w:val="000F292A"/>
    <w:rsid w:val="000F2BE3"/>
    <w:rsid w:val="000F2D00"/>
    <w:rsid w:val="000F2F26"/>
    <w:rsid w:val="000F33B3"/>
    <w:rsid w:val="000F3B2A"/>
    <w:rsid w:val="000F3E6C"/>
    <w:rsid w:val="000F4966"/>
    <w:rsid w:val="000F4B48"/>
    <w:rsid w:val="000F51C0"/>
    <w:rsid w:val="000F520A"/>
    <w:rsid w:val="000F52F1"/>
    <w:rsid w:val="000F5B34"/>
    <w:rsid w:val="000F5E73"/>
    <w:rsid w:val="000F5F41"/>
    <w:rsid w:val="000F649E"/>
    <w:rsid w:val="000F66E8"/>
    <w:rsid w:val="000F6897"/>
    <w:rsid w:val="000F6AF3"/>
    <w:rsid w:val="000F72B5"/>
    <w:rsid w:val="000F7C3B"/>
    <w:rsid w:val="0010016D"/>
    <w:rsid w:val="001006F5"/>
    <w:rsid w:val="00100A17"/>
    <w:rsid w:val="00101F6D"/>
    <w:rsid w:val="001026E5"/>
    <w:rsid w:val="00103B3D"/>
    <w:rsid w:val="00104F0B"/>
    <w:rsid w:val="00105173"/>
    <w:rsid w:val="00105CCD"/>
    <w:rsid w:val="00105CF0"/>
    <w:rsid w:val="00106102"/>
    <w:rsid w:val="00106153"/>
    <w:rsid w:val="001066E9"/>
    <w:rsid w:val="00106CA8"/>
    <w:rsid w:val="00106FD1"/>
    <w:rsid w:val="001078DB"/>
    <w:rsid w:val="00107B2A"/>
    <w:rsid w:val="00107CCF"/>
    <w:rsid w:val="00107F2E"/>
    <w:rsid w:val="00110A15"/>
    <w:rsid w:val="00110B8D"/>
    <w:rsid w:val="00110DA2"/>
    <w:rsid w:val="00110F96"/>
    <w:rsid w:val="00110FD3"/>
    <w:rsid w:val="00111086"/>
    <w:rsid w:val="00111603"/>
    <w:rsid w:val="00111DA5"/>
    <w:rsid w:val="00112185"/>
    <w:rsid w:val="00113EFE"/>
    <w:rsid w:val="00114045"/>
    <w:rsid w:val="00114572"/>
    <w:rsid w:val="00114B76"/>
    <w:rsid w:val="00114CD4"/>
    <w:rsid w:val="00114CF5"/>
    <w:rsid w:val="00114DA9"/>
    <w:rsid w:val="0011526B"/>
    <w:rsid w:val="00115D99"/>
    <w:rsid w:val="0011631A"/>
    <w:rsid w:val="00116C3C"/>
    <w:rsid w:val="001200D1"/>
    <w:rsid w:val="001200F8"/>
    <w:rsid w:val="0012033B"/>
    <w:rsid w:val="00120801"/>
    <w:rsid w:val="0012081C"/>
    <w:rsid w:val="00120AAC"/>
    <w:rsid w:val="00120B7D"/>
    <w:rsid w:val="00120D74"/>
    <w:rsid w:val="00121C59"/>
    <w:rsid w:val="00121DAE"/>
    <w:rsid w:val="00122019"/>
    <w:rsid w:val="001226E5"/>
    <w:rsid w:val="001227D5"/>
    <w:rsid w:val="00122B09"/>
    <w:rsid w:val="0012309C"/>
    <w:rsid w:val="001236DE"/>
    <w:rsid w:val="00123BE3"/>
    <w:rsid w:val="00124538"/>
    <w:rsid w:val="001248B2"/>
    <w:rsid w:val="00124C8A"/>
    <w:rsid w:val="00124E49"/>
    <w:rsid w:val="00125574"/>
    <w:rsid w:val="001256CB"/>
    <w:rsid w:val="00125AE1"/>
    <w:rsid w:val="00125F51"/>
    <w:rsid w:val="00126B5B"/>
    <w:rsid w:val="001271B0"/>
    <w:rsid w:val="00127CB8"/>
    <w:rsid w:val="0013007A"/>
    <w:rsid w:val="001313BB"/>
    <w:rsid w:val="001316B2"/>
    <w:rsid w:val="0013195A"/>
    <w:rsid w:val="00131BE9"/>
    <w:rsid w:val="0013223B"/>
    <w:rsid w:val="0013241B"/>
    <w:rsid w:val="00132940"/>
    <w:rsid w:val="00132B67"/>
    <w:rsid w:val="00133282"/>
    <w:rsid w:val="001333B8"/>
    <w:rsid w:val="001352A2"/>
    <w:rsid w:val="001356E4"/>
    <w:rsid w:val="001359C5"/>
    <w:rsid w:val="00135A41"/>
    <w:rsid w:val="00135AC2"/>
    <w:rsid w:val="00135C89"/>
    <w:rsid w:val="001361EB"/>
    <w:rsid w:val="00136536"/>
    <w:rsid w:val="001367C1"/>
    <w:rsid w:val="001370F3"/>
    <w:rsid w:val="001404AB"/>
    <w:rsid w:val="00140753"/>
    <w:rsid w:val="0014084C"/>
    <w:rsid w:val="00140E1D"/>
    <w:rsid w:val="00141E04"/>
    <w:rsid w:val="00142112"/>
    <w:rsid w:val="001423A1"/>
    <w:rsid w:val="001424E9"/>
    <w:rsid w:val="001428DA"/>
    <w:rsid w:val="001429C9"/>
    <w:rsid w:val="00142F67"/>
    <w:rsid w:val="001434E2"/>
    <w:rsid w:val="00143DEB"/>
    <w:rsid w:val="00144799"/>
    <w:rsid w:val="001449E6"/>
    <w:rsid w:val="00144AA8"/>
    <w:rsid w:val="00144C3B"/>
    <w:rsid w:val="00144E7E"/>
    <w:rsid w:val="00144FD2"/>
    <w:rsid w:val="001450AB"/>
    <w:rsid w:val="0014537D"/>
    <w:rsid w:val="0014597F"/>
    <w:rsid w:val="0014724A"/>
    <w:rsid w:val="0014754B"/>
    <w:rsid w:val="001477BF"/>
    <w:rsid w:val="00147D2E"/>
    <w:rsid w:val="001502CF"/>
    <w:rsid w:val="0015098D"/>
    <w:rsid w:val="001509BF"/>
    <w:rsid w:val="00150A72"/>
    <w:rsid w:val="00150D94"/>
    <w:rsid w:val="0015150E"/>
    <w:rsid w:val="00151664"/>
    <w:rsid w:val="00151BC5"/>
    <w:rsid w:val="00151C81"/>
    <w:rsid w:val="00151E11"/>
    <w:rsid w:val="001522B1"/>
    <w:rsid w:val="00152AC3"/>
    <w:rsid w:val="001533AF"/>
    <w:rsid w:val="00153620"/>
    <w:rsid w:val="001536DA"/>
    <w:rsid w:val="001538D8"/>
    <w:rsid w:val="00153A3F"/>
    <w:rsid w:val="00153F00"/>
    <w:rsid w:val="00154051"/>
    <w:rsid w:val="0015495C"/>
    <w:rsid w:val="0015659D"/>
    <w:rsid w:val="00157542"/>
    <w:rsid w:val="00157AB4"/>
    <w:rsid w:val="00157DF5"/>
    <w:rsid w:val="00157FD2"/>
    <w:rsid w:val="0016028D"/>
    <w:rsid w:val="00160FB0"/>
    <w:rsid w:val="00161E56"/>
    <w:rsid w:val="00161F3E"/>
    <w:rsid w:val="001624F2"/>
    <w:rsid w:val="0016283B"/>
    <w:rsid w:val="00162EBD"/>
    <w:rsid w:val="0016315F"/>
    <w:rsid w:val="00163A59"/>
    <w:rsid w:val="00163AE1"/>
    <w:rsid w:val="00163BF2"/>
    <w:rsid w:val="001644CB"/>
    <w:rsid w:val="00164524"/>
    <w:rsid w:val="0016483D"/>
    <w:rsid w:val="0016499F"/>
    <w:rsid w:val="00164B29"/>
    <w:rsid w:val="00164EE4"/>
    <w:rsid w:val="00165192"/>
    <w:rsid w:val="00165E10"/>
    <w:rsid w:val="0016632C"/>
    <w:rsid w:val="00166571"/>
    <w:rsid w:val="001667AC"/>
    <w:rsid w:val="00167F16"/>
    <w:rsid w:val="001701F6"/>
    <w:rsid w:val="00170297"/>
    <w:rsid w:val="001705D3"/>
    <w:rsid w:val="00170B4B"/>
    <w:rsid w:val="00170C7A"/>
    <w:rsid w:val="00171037"/>
    <w:rsid w:val="00171229"/>
    <w:rsid w:val="0017122F"/>
    <w:rsid w:val="00171987"/>
    <w:rsid w:val="00171FA7"/>
    <w:rsid w:val="0017287F"/>
    <w:rsid w:val="00172FDF"/>
    <w:rsid w:val="001733AC"/>
    <w:rsid w:val="00173E13"/>
    <w:rsid w:val="00173E3E"/>
    <w:rsid w:val="00174431"/>
    <w:rsid w:val="0017454A"/>
    <w:rsid w:val="00174827"/>
    <w:rsid w:val="001752D7"/>
    <w:rsid w:val="00175678"/>
    <w:rsid w:val="00175E51"/>
    <w:rsid w:val="00176187"/>
    <w:rsid w:val="0017630C"/>
    <w:rsid w:val="0017638D"/>
    <w:rsid w:val="001764D2"/>
    <w:rsid w:val="001764F1"/>
    <w:rsid w:val="001765B5"/>
    <w:rsid w:val="00176B8B"/>
    <w:rsid w:val="00176E4A"/>
    <w:rsid w:val="001770F7"/>
    <w:rsid w:val="001773D0"/>
    <w:rsid w:val="001778D2"/>
    <w:rsid w:val="00177C93"/>
    <w:rsid w:val="00177D65"/>
    <w:rsid w:val="0018069E"/>
    <w:rsid w:val="0018086C"/>
    <w:rsid w:val="00180F84"/>
    <w:rsid w:val="001832EA"/>
    <w:rsid w:val="001834EF"/>
    <w:rsid w:val="001835BB"/>
    <w:rsid w:val="001836C6"/>
    <w:rsid w:val="001842E4"/>
    <w:rsid w:val="001848A1"/>
    <w:rsid w:val="00184B1D"/>
    <w:rsid w:val="0018558C"/>
    <w:rsid w:val="00185ABD"/>
    <w:rsid w:val="00186458"/>
    <w:rsid w:val="00186978"/>
    <w:rsid w:val="00186A58"/>
    <w:rsid w:val="00186C12"/>
    <w:rsid w:val="00186F0F"/>
    <w:rsid w:val="0018751F"/>
    <w:rsid w:val="00187A4E"/>
    <w:rsid w:val="00187C5E"/>
    <w:rsid w:val="00187EBE"/>
    <w:rsid w:val="00190E2D"/>
    <w:rsid w:val="00191C64"/>
    <w:rsid w:val="00191E8F"/>
    <w:rsid w:val="00191FC3"/>
    <w:rsid w:val="001922C0"/>
    <w:rsid w:val="001922E2"/>
    <w:rsid w:val="00192D54"/>
    <w:rsid w:val="0019308B"/>
    <w:rsid w:val="0019320A"/>
    <w:rsid w:val="00193DA0"/>
    <w:rsid w:val="00194273"/>
    <w:rsid w:val="0019470D"/>
    <w:rsid w:val="00194A28"/>
    <w:rsid w:val="00195B3A"/>
    <w:rsid w:val="00195C8F"/>
    <w:rsid w:val="0019701E"/>
    <w:rsid w:val="00197194"/>
    <w:rsid w:val="0019762E"/>
    <w:rsid w:val="001A0144"/>
    <w:rsid w:val="001A0944"/>
    <w:rsid w:val="001A09CB"/>
    <w:rsid w:val="001A11A7"/>
    <w:rsid w:val="001A161D"/>
    <w:rsid w:val="001A1AC7"/>
    <w:rsid w:val="001A242F"/>
    <w:rsid w:val="001A2438"/>
    <w:rsid w:val="001A2580"/>
    <w:rsid w:val="001A27BF"/>
    <w:rsid w:val="001A28D6"/>
    <w:rsid w:val="001A2BD3"/>
    <w:rsid w:val="001A2F19"/>
    <w:rsid w:val="001A3465"/>
    <w:rsid w:val="001A3AA0"/>
    <w:rsid w:val="001A3D1C"/>
    <w:rsid w:val="001A40CF"/>
    <w:rsid w:val="001A512A"/>
    <w:rsid w:val="001A5307"/>
    <w:rsid w:val="001A5CF5"/>
    <w:rsid w:val="001A5DDD"/>
    <w:rsid w:val="001A619C"/>
    <w:rsid w:val="001A7710"/>
    <w:rsid w:val="001B0429"/>
    <w:rsid w:val="001B0786"/>
    <w:rsid w:val="001B0C25"/>
    <w:rsid w:val="001B13B8"/>
    <w:rsid w:val="001B1730"/>
    <w:rsid w:val="001B1AC1"/>
    <w:rsid w:val="001B1B48"/>
    <w:rsid w:val="001B23B3"/>
    <w:rsid w:val="001B2FC4"/>
    <w:rsid w:val="001B33C8"/>
    <w:rsid w:val="001B3FAE"/>
    <w:rsid w:val="001B40DA"/>
    <w:rsid w:val="001B41B0"/>
    <w:rsid w:val="001B41B7"/>
    <w:rsid w:val="001B41B9"/>
    <w:rsid w:val="001B4FD7"/>
    <w:rsid w:val="001B5489"/>
    <w:rsid w:val="001B5EB3"/>
    <w:rsid w:val="001B7098"/>
    <w:rsid w:val="001B7198"/>
    <w:rsid w:val="001B73C6"/>
    <w:rsid w:val="001B7493"/>
    <w:rsid w:val="001C0B33"/>
    <w:rsid w:val="001C0B4F"/>
    <w:rsid w:val="001C0FCC"/>
    <w:rsid w:val="001C142E"/>
    <w:rsid w:val="001C199D"/>
    <w:rsid w:val="001C24EB"/>
    <w:rsid w:val="001C2CE0"/>
    <w:rsid w:val="001C2E5C"/>
    <w:rsid w:val="001C3645"/>
    <w:rsid w:val="001C534C"/>
    <w:rsid w:val="001C58A3"/>
    <w:rsid w:val="001C5A9A"/>
    <w:rsid w:val="001C60A1"/>
    <w:rsid w:val="001C78F8"/>
    <w:rsid w:val="001C7909"/>
    <w:rsid w:val="001C7C08"/>
    <w:rsid w:val="001C7F74"/>
    <w:rsid w:val="001D067B"/>
    <w:rsid w:val="001D0ADF"/>
    <w:rsid w:val="001D11C7"/>
    <w:rsid w:val="001D176A"/>
    <w:rsid w:val="001D1794"/>
    <w:rsid w:val="001D1B33"/>
    <w:rsid w:val="001D1F20"/>
    <w:rsid w:val="001D2227"/>
    <w:rsid w:val="001D223E"/>
    <w:rsid w:val="001D2581"/>
    <w:rsid w:val="001D2CA5"/>
    <w:rsid w:val="001D36A6"/>
    <w:rsid w:val="001D3C32"/>
    <w:rsid w:val="001D3DDA"/>
    <w:rsid w:val="001D3FBB"/>
    <w:rsid w:val="001D4313"/>
    <w:rsid w:val="001D4320"/>
    <w:rsid w:val="001D4614"/>
    <w:rsid w:val="001D493D"/>
    <w:rsid w:val="001D4F63"/>
    <w:rsid w:val="001D5C80"/>
    <w:rsid w:val="001D5EAE"/>
    <w:rsid w:val="001D5EE4"/>
    <w:rsid w:val="001D700E"/>
    <w:rsid w:val="001D793A"/>
    <w:rsid w:val="001D7BDD"/>
    <w:rsid w:val="001E00FA"/>
    <w:rsid w:val="001E0283"/>
    <w:rsid w:val="001E0804"/>
    <w:rsid w:val="001E107B"/>
    <w:rsid w:val="001E1A09"/>
    <w:rsid w:val="001E1AD9"/>
    <w:rsid w:val="001E1EC0"/>
    <w:rsid w:val="001E1F67"/>
    <w:rsid w:val="001E24F5"/>
    <w:rsid w:val="001E2A36"/>
    <w:rsid w:val="001E31F8"/>
    <w:rsid w:val="001E3327"/>
    <w:rsid w:val="001E432F"/>
    <w:rsid w:val="001E451E"/>
    <w:rsid w:val="001E4BA9"/>
    <w:rsid w:val="001E5E24"/>
    <w:rsid w:val="001E647B"/>
    <w:rsid w:val="001E6965"/>
    <w:rsid w:val="001E719E"/>
    <w:rsid w:val="001F014F"/>
    <w:rsid w:val="001F0D50"/>
    <w:rsid w:val="001F0D9C"/>
    <w:rsid w:val="001F1D31"/>
    <w:rsid w:val="001F2058"/>
    <w:rsid w:val="001F20C5"/>
    <w:rsid w:val="001F265D"/>
    <w:rsid w:val="001F2EB2"/>
    <w:rsid w:val="001F2F21"/>
    <w:rsid w:val="001F375B"/>
    <w:rsid w:val="001F38D0"/>
    <w:rsid w:val="001F38E7"/>
    <w:rsid w:val="001F3F51"/>
    <w:rsid w:val="001F469C"/>
    <w:rsid w:val="001F522D"/>
    <w:rsid w:val="001F54A1"/>
    <w:rsid w:val="001F5529"/>
    <w:rsid w:val="001F5800"/>
    <w:rsid w:val="001F6E18"/>
    <w:rsid w:val="001F7238"/>
    <w:rsid w:val="001F76BB"/>
    <w:rsid w:val="0020005D"/>
    <w:rsid w:val="00200CBC"/>
    <w:rsid w:val="002021F8"/>
    <w:rsid w:val="00202511"/>
    <w:rsid w:val="00202A49"/>
    <w:rsid w:val="00202E32"/>
    <w:rsid w:val="00203380"/>
    <w:rsid w:val="00204491"/>
    <w:rsid w:val="0020559E"/>
    <w:rsid w:val="0020565E"/>
    <w:rsid w:val="00205AE0"/>
    <w:rsid w:val="00205C53"/>
    <w:rsid w:val="00206082"/>
    <w:rsid w:val="002063CA"/>
    <w:rsid w:val="00206EF9"/>
    <w:rsid w:val="00207764"/>
    <w:rsid w:val="00207C1C"/>
    <w:rsid w:val="00207DC2"/>
    <w:rsid w:val="002104B4"/>
    <w:rsid w:val="00210762"/>
    <w:rsid w:val="00211022"/>
    <w:rsid w:val="00211167"/>
    <w:rsid w:val="0021180C"/>
    <w:rsid w:val="00211A38"/>
    <w:rsid w:val="00211E3F"/>
    <w:rsid w:val="002121AF"/>
    <w:rsid w:val="0021246B"/>
    <w:rsid w:val="0021266D"/>
    <w:rsid w:val="002128B4"/>
    <w:rsid w:val="00212B27"/>
    <w:rsid w:val="00212D8E"/>
    <w:rsid w:val="002132B5"/>
    <w:rsid w:val="002137A2"/>
    <w:rsid w:val="002139A1"/>
    <w:rsid w:val="00213F07"/>
    <w:rsid w:val="00214190"/>
    <w:rsid w:val="00214571"/>
    <w:rsid w:val="00214A58"/>
    <w:rsid w:val="00214ECF"/>
    <w:rsid w:val="00216D28"/>
    <w:rsid w:val="00217BC2"/>
    <w:rsid w:val="00217C6A"/>
    <w:rsid w:val="00217C99"/>
    <w:rsid w:val="0022025C"/>
    <w:rsid w:val="00220EB8"/>
    <w:rsid w:val="00221B1D"/>
    <w:rsid w:val="00221C1C"/>
    <w:rsid w:val="00221DDA"/>
    <w:rsid w:val="00222277"/>
    <w:rsid w:val="002222E3"/>
    <w:rsid w:val="00222C9A"/>
    <w:rsid w:val="00223558"/>
    <w:rsid w:val="00224673"/>
    <w:rsid w:val="002248E2"/>
    <w:rsid w:val="00225326"/>
    <w:rsid w:val="0022555F"/>
    <w:rsid w:val="002258F0"/>
    <w:rsid w:val="00225D77"/>
    <w:rsid w:val="002260FE"/>
    <w:rsid w:val="00227217"/>
    <w:rsid w:val="00227493"/>
    <w:rsid w:val="00227BE9"/>
    <w:rsid w:val="00231067"/>
    <w:rsid w:val="002319DF"/>
    <w:rsid w:val="00231ABA"/>
    <w:rsid w:val="00231BE3"/>
    <w:rsid w:val="00231C1D"/>
    <w:rsid w:val="0023246E"/>
    <w:rsid w:val="00232E39"/>
    <w:rsid w:val="00232EE7"/>
    <w:rsid w:val="002331A7"/>
    <w:rsid w:val="00235074"/>
    <w:rsid w:val="002351A0"/>
    <w:rsid w:val="00235BF9"/>
    <w:rsid w:val="0023606B"/>
    <w:rsid w:val="002360DA"/>
    <w:rsid w:val="00236D68"/>
    <w:rsid w:val="00237326"/>
    <w:rsid w:val="00237581"/>
    <w:rsid w:val="002375DD"/>
    <w:rsid w:val="002377A6"/>
    <w:rsid w:val="002379BF"/>
    <w:rsid w:val="002401F4"/>
    <w:rsid w:val="00240AC7"/>
    <w:rsid w:val="002421C2"/>
    <w:rsid w:val="00242B09"/>
    <w:rsid w:val="00242CDB"/>
    <w:rsid w:val="00243272"/>
    <w:rsid w:val="002433A3"/>
    <w:rsid w:val="002434A8"/>
    <w:rsid w:val="0024364D"/>
    <w:rsid w:val="00243BC0"/>
    <w:rsid w:val="00244236"/>
    <w:rsid w:val="002446C6"/>
    <w:rsid w:val="00244814"/>
    <w:rsid w:val="0024481A"/>
    <w:rsid w:val="00244DF8"/>
    <w:rsid w:val="002453DA"/>
    <w:rsid w:val="0024551E"/>
    <w:rsid w:val="0024570B"/>
    <w:rsid w:val="00245B52"/>
    <w:rsid w:val="00245EDD"/>
    <w:rsid w:val="002460FB"/>
    <w:rsid w:val="00246177"/>
    <w:rsid w:val="0024621E"/>
    <w:rsid w:val="00246337"/>
    <w:rsid w:val="00246347"/>
    <w:rsid w:val="0024651E"/>
    <w:rsid w:val="002471F4"/>
    <w:rsid w:val="002477D0"/>
    <w:rsid w:val="002500CD"/>
    <w:rsid w:val="00250746"/>
    <w:rsid w:val="00250866"/>
    <w:rsid w:val="002512D9"/>
    <w:rsid w:val="002514CB"/>
    <w:rsid w:val="0025151A"/>
    <w:rsid w:val="00251B77"/>
    <w:rsid w:val="00251C3F"/>
    <w:rsid w:val="00252271"/>
    <w:rsid w:val="00253223"/>
    <w:rsid w:val="00254411"/>
    <w:rsid w:val="002551A5"/>
    <w:rsid w:val="00255357"/>
    <w:rsid w:val="0025573F"/>
    <w:rsid w:val="00255BF6"/>
    <w:rsid w:val="00256BD6"/>
    <w:rsid w:val="002576DE"/>
    <w:rsid w:val="00257E3B"/>
    <w:rsid w:val="00257FC3"/>
    <w:rsid w:val="0026106E"/>
    <w:rsid w:val="0026115F"/>
    <w:rsid w:val="0026136A"/>
    <w:rsid w:val="002614AD"/>
    <w:rsid w:val="00261705"/>
    <w:rsid w:val="00261B32"/>
    <w:rsid w:val="002622D6"/>
    <w:rsid w:val="00262A6B"/>
    <w:rsid w:val="00262CBB"/>
    <w:rsid w:val="002633AC"/>
    <w:rsid w:val="00263961"/>
    <w:rsid w:val="00263A06"/>
    <w:rsid w:val="00263FDE"/>
    <w:rsid w:val="002640B8"/>
    <w:rsid w:val="002645B0"/>
    <w:rsid w:val="0026481C"/>
    <w:rsid w:val="0026491C"/>
    <w:rsid w:val="00264ACA"/>
    <w:rsid w:val="0026564E"/>
    <w:rsid w:val="0026607A"/>
    <w:rsid w:val="002669CC"/>
    <w:rsid w:val="00266AC5"/>
    <w:rsid w:val="00266FA8"/>
    <w:rsid w:val="002678B7"/>
    <w:rsid w:val="00267A09"/>
    <w:rsid w:val="00267A56"/>
    <w:rsid w:val="00270483"/>
    <w:rsid w:val="002706A0"/>
    <w:rsid w:val="00270992"/>
    <w:rsid w:val="00270AAD"/>
    <w:rsid w:val="00270CD7"/>
    <w:rsid w:val="00271C4A"/>
    <w:rsid w:val="00272890"/>
    <w:rsid w:val="00272A58"/>
    <w:rsid w:val="0027318F"/>
    <w:rsid w:val="002731E0"/>
    <w:rsid w:val="00273343"/>
    <w:rsid w:val="00274F9E"/>
    <w:rsid w:val="002757B3"/>
    <w:rsid w:val="00275C1C"/>
    <w:rsid w:val="00275F27"/>
    <w:rsid w:val="00276196"/>
    <w:rsid w:val="002763F0"/>
    <w:rsid w:val="00276757"/>
    <w:rsid w:val="002767DD"/>
    <w:rsid w:val="00276CFC"/>
    <w:rsid w:val="002771B1"/>
    <w:rsid w:val="00277971"/>
    <w:rsid w:val="00277D85"/>
    <w:rsid w:val="002801DF"/>
    <w:rsid w:val="002802C8"/>
    <w:rsid w:val="00280A59"/>
    <w:rsid w:val="00280BD7"/>
    <w:rsid w:val="00280F3C"/>
    <w:rsid w:val="00281C21"/>
    <w:rsid w:val="00282BEB"/>
    <w:rsid w:val="002832F0"/>
    <w:rsid w:val="002833BB"/>
    <w:rsid w:val="00283509"/>
    <w:rsid w:val="002835A7"/>
    <w:rsid w:val="002839FB"/>
    <w:rsid w:val="002841B8"/>
    <w:rsid w:val="002844D1"/>
    <w:rsid w:val="002849BE"/>
    <w:rsid w:val="00284BF0"/>
    <w:rsid w:val="0028526B"/>
    <w:rsid w:val="00285901"/>
    <w:rsid w:val="00286308"/>
    <w:rsid w:val="0028692E"/>
    <w:rsid w:val="00286B5F"/>
    <w:rsid w:val="00286BB8"/>
    <w:rsid w:val="00286D8A"/>
    <w:rsid w:val="00286FE8"/>
    <w:rsid w:val="0028763E"/>
    <w:rsid w:val="002876C2"/>
    <w:rsid w:val="00291142"/>
    <w:rsid w:val="00291BBD"/>
    <w:rsid w:val="002921DF"/>
    <w:rsid w:val="00292657"/>
    <w:rsid w:val="00292CBF"/>
    <w:rsid w:val="002937A4"/>
    <w:rsid w:val="00293C76"/>
    <w:rsid w:val="002947A9"/>
    <w:rsid w:val="00294D5E"/>
    <w:rsid w:val="002954DC"/>
    <w:rsid w:val="002956BB"/>
    <w:rsid w:val="00295C6D"/>
    <w:rsid w:val="00295F72"/>
    <w:rsid w:val="00296167"/>
    <w:rsid w:val="00296376"/>
    <w:rsid w:val="0029648C"/>
    <w:rsid w:val="00296560"/>
    <w:rsid w:val="00296D55"/>
    <w:rsid w:val="002970D6"/>
    <w:rsid w:val="002973F4"/>
    <w:rsid w:val="0029748E"/>
    <w:rsid w:val="00297CA8"/>
    <w:rsid w:val="002A0E3A"/>
    <w:rsid w:val="002A1670"/>
    <w:rsid w:val="002A1994"/>
    <w:rsid w:val="002A1DA9"/>
    <w:rsid w:val="002A2581"/>
    <w:rsid w:val="002A284E"/>
    <w:rsid w:val="002A2A16"/>
    <w:rsid w:val="002A2EFA"/>
    <w:rsid w:val="002A31BC"/>
    <w:rsid w:val="002A359E"/>
    <w:rsid w:val="002A3D62"/>
    <w:rsid w:val="002A3E27"/>
    <w:rsid w:val="002A42EF"/>
    <w:rsid w:val="002A4763"/>
    <w:rsid w:val="002A47FF"/>
    <w:rsid w:val="002A4E29"/>
    <w:rsid w:val="002A5D5D"/>
    <w:rsid w:val="002A5DF2"/>
    <w:rsid w:val="002A6690"/>
    <w:rsid w:val="002A6914"/>
    <w:rsid w:val="002A73DB"/>
    <w:rsid w:val="002A78FA"/>
    <w:rsid w:val="002B061D"/>
    <w:rsid w:val="002B0D3E"/>
    <w:rsid w:val="002B23D1"/>
    <w:rsid w:val="002B26B5"/>
    <w:rsid w:val="002B2BAB"/>
    <w:rsid w:val="002B2BEF"/>
    <w:rsid w:val="002B2C33"/>
    <w:rsid w:val="002B2F29"/>
    <w:rsid w:val="002B39B1"/>
    <w:rsid w:val="002B39CD"/>
    <w:rsid w:val="002B3F10"/>
    <w:rsid w:val="002B3F17"/>
    <w:rsid w:val="002B43D4"/>
    <w:rsid w:val="002B563C"/>
    <w:rsid w:val="002B5680"/>
    <w:rsid w:val="002B57E1"/>
    <w:rsid w:val="002B5E18"/>
    <w:rsid w:val="002B6057"/>
    <w:rsid w:val="002B6797"/>
    <w:rsid w:val="002B6E1B"/>
    <w:rsid w:val="002B70E4"/>
    <w:rsid w:val="002B72EB"/>
    <w:rsid w:val="002B740B"/>
    <w:rsid w:val="002B7A5A"/>
    <w:rsid w:val="002C04A0"/>
    <w:rsid w:val="002C07BA"/>
    <w:rsid w:val="002C0ED8"/>
    <w:rsid w:val="002C1212"/>
    <w:rsid w:val="002C1831"/>
    <w:rsid w:val="002C1B1E"/>
    <w:rsid w:val="002C1DBA"/>
    <w:rsid w:val="002C22CC"/>
    <w:rsid w:val="002C2C24"/>
    <w:rsid w:val="002C2C2B"/>
    <w:rsid w:val="002C33F8"/>
    <w:rsid w:val="002C39AC"/>
    <w:rsid w:val="002C438F"/>
    <w:rsid w:val="002C5B2D"/>
    <w:rsid w:val="002C5B36"/>
    <w:rsid w:val="002C5CE8"/>
    <w:rsid w:val="002C5F6B"/>
    <w:rsid w:val="002C6281"/>
    <w:rsid w:val="002C636F"/>
    <w:rsid w:val="002C7109"/>
    <w:rsid w:val="002C74F1"/>
    <w:rsid w:val="002C7570"/>
    <w:rsid w:val="002C7B2D"/>
    <w:rsid w:val="002C7E04"/>
    <w:rsid w:val="002C7ECD"/>
    <w:rsid w:val="002D0CCE"/>
    <w:rsid w:val="002D1322"/>
    <w:rsid w:val="002D13A3"/>
    <w:rsid w:val="002D1784"/>
    <w:rsid w:val="002D1E7C"/>
    <w:rsid w:val="002D1FC0"/>
    <w:rsid w:val="002D1FD2"/>
    <w:rsid w:val="002D1FF8"/>
    <w:rsid w:val="002D2148"/>
    <w:rsid w:val="002D2154"/>
    <w:rsid w:val="002D2189"/>
    <w:rsid w:val="002D22ED"/>
    <w:rsid w:val="002D2B69"/>
    <w:rsid w:val="002D2EA3"/>
    <w:rsid w:val="002D2F0C"/>
    <w:rsid w:val="002D39E8"/>
    <w:rsid w:val="002D4323"/>
    <w:rsid w:val="002D45DB"/>
    <w:rsid w:val="002D5230"/>
    <w:rsid w:val="002D5D6B"/>
    <w:rsid w:val="002D5DCE"/>
    <w:rsid w:val="002D618A"/>
    <w:rsid w:val="002D6290"/>
    <w:rsid w:val="002D648E"/>
    <w:rsid w:val="002D7420"/>
    <w:rsid w:val="002D7478"/>
    <w:rsid w:val="002D7DBE"/>
    <w:rsid w:val="002E0018"/>
    <w:rsid w:val="002E02ED"/>
    <w:rsid w:val="002E0A24"/>
    <w:rsid w:val="002E0EFB"/>
    <w:rsid w:val="002E1B05"/>
    <w:rsid w:val="002E2367"/>
    <w:rsid w:val="002E2514"/>
    <w:rsid w:val="002E2891"/>
    <w:rsid w:val="002E2A52"/>
    <w:rsid w:val="002E3649"/>
    <w:rsid w:val="002E3A4D"/>
    <w:rsid w:val="002E3AD6"/>
    <w:rsid w:val="002E3B13"/>
    <w:rsid w:val="002E3F47"/>
    <w:rsid w:val="002E4D2C"/>
    <w:rsid w:val="002E54FB"/>
    <w:rsid w:val="002E5715"/>
    <w:rsid w:val="002E5C0E"/>
    <w:rsid w:val="002E6980"/>
    <w:rsid w:val="002E6AC8"/>
    <w:rsid w:val="002E730F"/>
    <w:rsid w:val="002E7499"/>
    <w:rsid w:val="002E7560"/>
    <w:rsid w:val="002E7585"/>
    <w:rsid w:val="002E78E0"/>
    <w:rsid w:val="002E7ADB"/>
    <w:rsid w:val="002F0105"/>
    <w:rsid w:val="002F0DDD"/>
    <w:rsid w:val="002F138D"/>
    <w:rsid w:val="002F14F5"/>
    <w:rsid w:val="002F1F34"/>
    <w:rsid w:val="002F22C5"/>
    <w:rsid w:val="002F25A3"/>
    <w:rsid w:val="002F32A5"/>
    <w:rsid w:val="002F3657"/>
    <w:rsid w:val="002F3A0F"/>
    <w:rsid w:val="002F3CDE"/>
    <w:rsid w:val="002F4685"/>
    <w:rsid w:val="002F4881"/>
    <w:rsid w:val="002F5515"/>
    <w:rsid w:val="002F60EE"/>
    <w:rsid w:val="002F65D6"/>
    <w:rsid w:val="002F68EF"/>
    <w:rsid w:val="002F6B73"/>
    <w:rsid w:val="002F6CB1"/>
    <w:rsid w:val="002F6E57"/>
    <w:rsid w:val="002F780F"/>
    <w:rsid w:val="002F784B"/>
    <w:rsid w:val="002F7C25"/>
    <w:rsid w:val="00300740"/>
    <w:rsid w:val="00300981"/>
    <w:rsid w:val="00300F50"/>
    <w:rsid w:val="00301158"/>
    <w:rsid w:val="00301D32"/>
    <w:rsid w:val="0030273C"/>
    <w:rsid w:val="00302C42"/>
    <w:rsid w:val="003035C3"/>
    <w:rsid w:val="0030388F"/>
    <w:rsid w:val="003039A0"/>
    <w:rsid w:val="003041D7"/>
    <w:rsid w:val="00304308"/>
    <w:rsid w:val="0030438C"/>
    <w:rsid w:val="0030465C"/>
    <w:rsid w:val="003047AB"/>
    <w:rsid w:val="00304978"/>
    <w:rsid w:val="00304DA8"/>
    <w:rsid w:val="003059AF"/>
    <w:rsid w:val="003059F7"/>
    <w:rsid w:val="00305B6B"/>
    <w:rsid w:val="00305C92"/>
    <w:rsid w:val="00305CBE"/>
    <w:rsid w:val="00305CDC"/>
    <w:rsid w:val="00305F1A"/>
    <w:rsid w:val="003065E6"/>
    <w:rsid w:val="0030679E"/>
    <w:rsid w:val="003068AB"/>
    <w:rsid w:val="00306C39"/>
    <w:rsid w:val="0031071C"/>
    <w:rsid w:val="003107B7"/>
    <w:rsid w:val="00310BC5"/>
    <w:rsid w:val="00310DBF"/>
    <w:rsid w:val="00310ECC"/>
    <w:rsid w:val="00310FE6"/>
    <w:rsid w:val="00311432"/>
    <w:rsid w:val="00311D14"/>
    <w:rsid w:val="00311DE3"/>
    <w:rsid w:val="003120DA"/>
    <w:rsid w:val="00312A99"/>
    <w:rsid w:val="00312C10"/>
    <w:rsid w:val="00313EA6"/>
    <w:rsid w:val="003140E1"/>
    <w:rsid w:val="00314135"/>
    <w:rsid w:val="0031488D"/>
    <w:rsid w:val="00314B82"/>
    <w:rsid w:val="00314BB1"/>
    <w:rsid w:val="00314E2F"/>
    <w:rsid w:val="003150E4"/>
    <w:rsid w:val="0031513E"/>
    <w:rsid w:val="00315291"/>
    <w:rsid w:val="00315CA6"/>
    <w:rsid w:val="00316981"/>
    <w:rsid w:val="00316A5F"/>
    <w:rsid w:val="00317A0E"/>
    <w:rsid w:val="00320497"/>
    <w:rsid w:val="00320626"/>
    <w:rsid w:val="00320719"/>
    <w:rsid w:val="00320C91"/>
    <w:rsid w:val="00320D37"/>
    <w:rsid w:val="003211BB"/>
    <w:rsid w:val="00321296"/>
    <w:rsid w:val="003215CE"/>
    <w:rsid w:val="003216FF"/>
    <w:rsid w:val="0032184F"/>
    <w:rsid w:val="00321F48"/>
    <w:rsid w:val="003220C8"/>
    <w:rsid w:val="00322468"/>
    <w:rsid w:val="00322A59"/>
    <w:rsid w:val="003230ED"/>
    <w:rsid w:val="00323666"/>
    <w:rsid w:val="00323E27"/>
    <w:rsid w:val="003249A6"/>
    <w:rsid w:val="00324B38"/>
    <w:rsid w:val="00324B5A"/>
    <w:rsid w:val="00325427"/>
    <w:rsid w:val="00325797"/>
    <w:rsid w:val="00325BFD"/>
    <w:rsid w:val="00325C5E"/>
    <w:rsid w:val="00325FC4"/>
    <w:rsid w:val="0032631D"/>
    <w:rsid w:val="003263EF"/>
    <w:rsid w:val="003267F0"/>
    <w:rsid w:val="00326D31"/>
    <w:rsid w:val="00326E3B"/>
    <w:rsid w:val="003270CD"/>
    <w:rsid w:val="0032757B"/>
    <w:rsid w:val="00330148"/>
    <w:rsid w:val="00330190"/>
    <w:rsid w:val="003305A0"/>
    <w:rsid w:val="0033172F"/>
    <w:rsid w:val="00331A49"/>
    <w:rsid w:val="00331AD0"/>
    <w:rsid w:val="00331F82"/>
    <w:rsid w:val="00332711"/>
    <w:rsid w:val="00332B0F"/>
    <w:rsid w:val="00332E07"/>
    <w:rsid w:val="003331D6"/>
    <w:rsid w:val="00333CFA"/>
    <w:rsid w:val="00333EEA"/>
    <w:rsid w:val="0033444A"/>
    <w:rsid w:val="003350F2"/>
    <w:rsid w:val="0033591B"/>
    <w:rsid w:val="00335CFB"/>
    <w:rsid w:val="00335D62"/>
    <w:rsid w:val="00335FDC"/>
    <w:rsid w:val="003368CF"/>
    <w:rsid w:val="00337286"/>
    <w:rsid w:val="003376E8"/>
    <w:rsid w:val="003404B7"/>
    <w:rsid w:val="00340825"/>
    <w:rsid w:val="00340B3B"/>
    <w:rsid w:val="0034153F"/>
    <w:rsid w:val="0034172E"/>
    <w:rsid w:val="003425A0"/>
    <w:rsid w:val="0034292A"/>
    <w:rsid w:val="0034295B"/>
    <w:rsid w:val="00342E26"/>
    <w:rsid w:val="00343A50"/>
    <w:rsid w:val="00343A58"/>
    <w:rsid w:val="00345226"/>
    <w:rsid w:val="003452F8"/>
    <w:rsid w:val="00345A10"/>
    <w:rsid w:val="00345B66"/>
    <w:rsid w:val="00345B79"/>
    <w:rsid w:val="00346AC9"/>
    <w:rsid w:val="00346F14"/>
    <w:rsid w:val="00346FB0"/>
    <w:rsid w:val="00347122"/>
    <w:rsid w:val="00347D51"/>
    <w:rsid w:val="00350BAE"/>
    <w:rsid w:val="00351775"/>
    <w:rsid w:val="00351AF6"/>
    <w:rsid w:val="00352635"/>
    <w:rsid w:val="003527A3"/>
    <w:rsid w:val="00352AF5"/>
    <w:rsid w:val="0035313C"/>
    <w:rsid w:val="00353925"/>
    <w:rsid w:val="00353C0F"/>
    <w:rsid w:val="00353EFA"/>
    <w:rsid w:val="00354462"/>
    <w:rsid w:val="00354C10"/>
    <w:rsid w:val="00354D6B"/>
    <w:rsid w:val="00354FE8"/>
    <w:rsid w:val="003550A9"/>
    <w:rsid w:val="00355DAC"/>
    <w:rsid w:val="00355EE8"/>
    <w:rsid w:val="0035607A"/>
    <w:rsid w:val="003563FB"/>
    <w:rsid w:val="0035644F"/>
    <w:rsid w:val="003566C3"/>
    <w:rsid w:val="00356B4C"/>
    <w:rsid w:val="003571AF"/>
    <w:rsid w:val="0035735A"/>
    <w:rsid w:val="003577F1"/>
    <w:rsid w:val="00357F49"/>
    <w:rsid w:val="00360B80"/>
    <w:rsid w:val="0036135A"/>
    <w:rsid w:val="0036193C"/>
    <w:rsid w:val="00361E9D"/>
    <w:rsid w:val="0036200C"/>
    <w:rsid w:val="00362107"/>
    <w:rsid w:val="0036237D"/>
    <w:rsid w:val="003629DD"/>
    <w:rsid w:val="00362A98"/>
    <w:rsid w:val="00362BBA"/>
    <w:rsid w:val="0036352C"/>
    <w:rsid w:val="00364706"/>
    <w:rsid w:val="003648FE"/>
    <w:rsid w:val="003659A3"/>
    <w:rsid w:val="003660D7"/>
    <w:rsid w:val="00366E03"/>
    <w:rsid w:val="003673AD"/>
    <w:rsid w:val="00367B55"/>
    <w:rsid w:val="00367DC1"/>
    <w:rsid w:val="00370F8A"/>
    <w:rsid w:val="003717C7"/>
    <w:rsid w:val="003719CB"/>
    <w:rsid w:val="00371F8A"/>
    <w:rsid w:val="00372622"/>
    <w:rsid w:val="00372964"/>
    <w:rsid w:val="00372F14"/>
    <w:rsid w:val="003732DD"/>
    <w:rsid w:val="0037395E"/>
    <w:rsid w:val="0037405F"/>
    <w:rsid w:val="0037470E"/>
    <w:rsid w:val="003749E0"/>
    <w:rsid w:val="00374EAF"/>
    <w:rsid w:val="003754D9"/>
    <w:rsid w:val="00375D72"/>
    <w:rsid w:val="00376284"/>
    <w:rsid w:val="0037670C"/>
    <w:rsid w:val="00376725"/>
    <w:rsid w:val="00377355"/>
    <w:rsid w:val="00377538"/>
    <w:rsid w:val="003778AB"/>
    <w:rsid w:val="00377D20"/>
    <w:rsid w:val="00380518"/>
    <w:rsid w:val="003809FB"/>
    <w:rsid w:val="00380B4D"/>
    <w:rsid w:val="00380C39"/>
    <w:rsid w:val="00380FB1"/>
    <w:rsid w:val="00380FD1"/>
    <w:rsid w:val="0038138A"/>
    <w:rsid w:val="00382227"/>
    <w:rsid w:val="00382E94"/>
    <w:rsid w:val="003831A3"/>
    <w:rsid w:val="00383871"/>
    <w:rsid w:val="00383D8F"/>
    <w:rsid w:val="003846D9"/>
    <w:rsid w:val="00384757"/>
    <w:rsid w:val="003851FB"/>
    <w:rsid w:val="003855D1"/>
    <w:rsid w:val="003856F8"/>
    <w:rsid w:val="00385714"/>
    <w:rsid w:val="00385C82"/>
    <w:rsid w:val="00386C59"/>
    <w:rsid w:val="00387773"/>
    <w:rsid w:val="00387FDA"/>
    <w:rsid w:val="003906E8"/>
    <w:rsid w:val="003907D4"/>
    <w:rsid w:val="003908CC"/>
    <w:rsid w:val="00390BBA"/>
    <w:rsid w:val="003910E0"/>
    <w:rsid w:val="0039175F"/>
    <w:rsid w:val="003917D2"/>
    <w:rsid w:val="003921FA"/>
    <w:rsid w:val="00392323"/>
    <w:rsid w:val="00392778"/>
    <w:rsid w:val="00392D70"/>
    <w:rsid w:val="0039394F"/>
    <w:rsid w:val="00394016"/>
    <w:rsid w:val="00394D9F"/>
    <w:rsid w:val="00395A3B"/>
    <w:rsid w:val="00395DBB"/>
    <w:rsid w:val="00395E05"/>
    <w:rsid w:val="0039600C"/>
    <w:rsid w:val="00396121"/>
    <w:rsid w:val="0039619B"/>
    <w:rsid w:val="003963C9"/>
    <w:rsid w:val="003966B2"/>
    <w:rsid w:val="00396787"/>
    <w:rsid w:val="0039698F"/>
    <w:rsid w:val="00396B5E"/>
    <w:rsid w:val="00396BD1"/>
    <w:rsid w:val="00396FBE"/>
    <w:rsid w:val="003973C8"/>
    <w:rsid w:val="003A01DE"/>
    <w:rsid w:val="003A04A0"/>
    <w:rsid w:val="003A0927"/>
    <w:rsid w:val="003A167F"/>
    <w:rsid w:val="003A17BA"/>
    <w:rsid w:val="003A1B93"/>
    <w:rsid w:val="003A2000"/>
    <w:rsid w:val="003A2905"/>
    <w:rsid w:val="003A2D23"/>
    <w:rsid w:val="003A2D8D"/>
    <w:rsid w:val="003A3BC9"/>
    <w:rsid w:val="003A45BD"/>
    <w:rsid w:val="003A53A5"/>
    <w:rsid w:val="003A5927"/>
    <w:rsid w:val="003A5AA6"/>
    <w:rsid w:val="003A5C21"/>
    <w:rsid w:val="003A5FAE"/>
    <w:rsid w:val="003A6557"/>
    <w:rsid w:val="003A6571"/>
    <w:rsid w:val="003A69FE"/>
    <w:rsid w:val="003A7517"/>
    <w:rsid w:val="003A7683"/>
    <w:rsid w:val="003A7769"/>
    <w:rsid w:val="003B0111"/>
    <w:rsid w:val="003B077B"/>
    <w:rsid w:val="003B14F1"/>
    <w:rsid w:val="003B152F"/>
    <w:rsid w:val="003B190A"/>
    <w:rsid w:val="003B1E69"/>
    <w:rsid w:val="003B20FF"/>
    <w:rsid w:val="003B2105"/>
    <w:rsid w:val="003B3644"/>
    <w:rsid w:val="003B39BB"/>
    <w:rsid w:val="003B4375"/>
    <w:rsid w:val="003B4763"/>
    <w:rsid w:val="003B494F"/>
    <w:rsid w:val="003B4B5D"/>
    <w:rsid w:val="003B4BED"/>
    <w:rsid w:val="003B5171"/>
    <w:rsid w:val="003B6337"/>
    <w:rsid w:val="003B693B"/>
    <w:rsid w:val="003B6A3D"/>
    <w:rsid w:val="003B7201"/>
    <w:rsid w:val="003B7DB4"/>
    <w:rsid w:val="003C06DE"/>
    <w:rsid w:val="003C084B"/>
    <w:rsid w:val="003C08E6"/>
    <w:rsid w:val="003C0E1B"/>
    <w:rsid w:val="003C11D8"/>
    <w:rsid w:val="003C164B"/>
    <w:rsid w:val="003C16E5"/>
    <w:rsid w:val="003C1B9F"/>
    <w:rsid w:val="003C1FE1"/>
    <w:rsid w:val="003C1FFB"/>
    <w:rsid w:val="003C2EA1"/>
    <w:rsid w:val="003C3344"/>
    <w:rsid w:val="003C40CB"/>
    <w:rsid w:val="003C45C0"/>
    <w:rsid w:val="003C4D85"/>
    <w:rsid w:val="003C5360"/>
    <w:rsid w:val="003C5A7F"/>
    <w:rsid w:val="003C5F2F"/>
    <w:rsid w:val="003C5FF0"/>
    <w:rsid w:val="003C68C4"/>
    <w:rsid w:val="003C6C37"/>
    <w:rsid w:val="003C7873"/>
    <w:rsid w:val="003D0075"/>
    <w:rsid w:val="003D0F42"/>
    <w:rsid w:val="003D1116"/>
    <w:rsid w:val="003D1523"/>
    <w:rsid w:val="003D1735"/>
    <w:rsid w:val="003D1787"/>
    <w:rsid w:val="003D190E"/>
    <w:rsid w:val="003D1BAA"/>
    <w:rsid w:val="003D2FE0"/>
    <w:rsid w:val="003D3A33"/>
    <w:rsid w:val="003D3E15"/>
    <w:rsid w:val="003D48AA"/>
    <w:rsid w:val="003D4F65"/>
    <w:rsid w:val="003D5621"/>
    <w:rsid w:val="003D5905"/>
    <w:rsid w:val="003D5D90"/>
    <w:rsid w:val="003D6470"/>
    <w:rsid w:val="003D6581"/>
    <w:rsid w:val="003D6F3E"/>
    <w:rsid w:val="003D7D9B"/>
    <w:rsid w:val="003E015D"/>
    <w:rsid w:val="003E021B"/>
    <w:rsid w:val="003E097F"/>
    <w:rsid w:val="003E0B61"/>
    <w:rsid w:val="003E0BF1"/>
    <w:rsid w:val="003E1842"/>
    <w:rsid w:val="003E18E3"/>
    <w:rsid w:val="003E1C45"/>
    <w:rsid w:val="003E1CD6"/>
    <w:rsid w:val="003E30F0"/>
    <w:rsid w:val="003E3617"/>
    <w:rsid w:val="003E3963"/>
    <w:rsid w:val="003E3B49"/>
    <w:rsid w:val="003E3FE4"/>
    <w:rsid w:val="003E4126"/>
    <w:rsid w:val="003E425C"/>
    <w:rsid w:val="003E51BC"/>
    <w:rsid w:val="003E5E9A"/>
    <w:rsid w:val="003E5F4D"/>
    <w:rsid w:val="003E616C"/>
    <w:rsid w:val="003E6593"/>
    <w:rsid w:val="003E664D"/>
    <w:rsid w:val="003E682D"/>
    <w:rsid w:val="003E68C9"/>
    <w:rsid w:val="003E6B3B"/>
    <w:rsid w:val="003E731D"/>
    <w:rsid w:val="003E73F5"/>
    <w:rsid w:val="003E7590"/>
    <w:rsid w:val="003E7DF1"/>
    <w:rsid w:val="003E7E61"/>
    <w:rsid w:val="003E7EDE"/>
    <w:rsid w:val="003F062E"/>
    <w:rsid w:val="003F0C19"/>
    <w:rsid w:val="003F28A0"/>
    <w:rsid w:val="003F2D56"/>
    <w:rsid w:val="003F36E7"/>
    <w:rsid w:val="003F441C"/>
    <w:rsid w:val="003F6D79"/>
    <w:rsid w:val="003F6DA6"/>
    <w:rsid w:val="003F70BC"/>
    <w:rsid w:val="003F7306"/>
    <w:rsid w:val="003F75B4"/>
    <w:rsid w:val="003F7AA1"/>
    <w:rsid w:val="0040059D"/>
    <w:rsid w:val="0040065D"/>
    <w:rsid w:val="0040212C"/>
    <w:rsid w:val="004023CC"/>
    <w:rsid w:val="004029FC"/>
    <w:rsid w:val="00403A14"/>
    <w:rsid w:val="00403E43"/>
    <w:rsid w:val="004058A6"/>
    <w:rsid w:val="004059FD"/>
    <w:rsid w:val="00405E97"/>
    <w:rsid w:val="0040649E"/>
    <w:rsid w:val="004067BF"/>
    <w:rsid w:val="004068D0"/>
    <w:rsid w:val="00406A96"/>
    <w:rsid w:val="00406E95"/>
    <w:rsid w:val="004076A2"/>
    <w:rsid w:val="00407B03"/>
    <w:rsid w:val="00407BB5"/>
    <w:rsid w:val="00407C96"/>
    <w:rsid w:val="004105D2"/>
    <w:rsid w:val="00410A1B"/>
    <w:rsid w:val="00410BCA"/>
    <w:rsid w:val="0041113B"/>
    <w:rsid w:val="00411DC0"/>
    <w:rsid w:val="00411E19"/>
    <w:rsid w:val="00412131"/>
    <w:rsid w:val="0041234B"/>
    <w:rsid w:val="004128ED"/>
    <w:rsid w:val="00412CE8"/>
    <w:rsid w:val="004137BE"/>
    <w:rsid w:val="004145AC"/>
    <w:rsid w:val="0041478F"/>
    <w:rsid w:val="0041523D"/>
    <w:rsid w:val="00415318"/>
    <w:rsid w:val="0041605C"/>
    <w:rsid w:val="004163E7"/>
    <w:rsid w:val="0041680C"/>
    <w:rsid w:val="00416D69"/>
    <w:rsid w:val="00416D73"/>
    <w:rsid w:val="004179B8"/>
    <w:rsid w:val="00421BFA"/>
    <w:rsid w:val="0042290A"/>
    <w:rsid w:val="004232C0"/>
    <w:rsid w:val="004233EC"/>
    <w:rsid w:val="0042350B"/>
    <w:rsid w:val="0042383C"/>
    <w:rsid w:val="00423FF2"/>
    <w:rsid w:val="00424B7B"/>
    <w:rsid w:val="00424B7D"/>
    <w:rsid w:val="0042572F"/>
    <w:rsid w:val="00425E73"/>
    <w:rsid w:val="004269E2"/>
    <w:rsid w:val="00426AE5"/>
    <w:rsid w:val="00426C76"/>
    <w:rsid w:val="00427BCA"/>
    <w:rsid w:val="00427CE4"/>
    <w:rsid w:val="00430468"/>
    <w:rsid w:val="00430491"/>
    <w:rsid w:val="004305E1"/>
    <w:rsid w:val="00431881"/>
    <w:rsid w:val="004325C8"/>
    <w:rsid w:val="0043339E"/>
    <w:rsid w:val="00434449"/>
    <w:rsid w:val="00434655"/>
    <w:rsid w:val="00435CD9"/>
    <w:rsid w:val="0043660B"/>
    <w:rsid w:val="00436708"/>
    <w:rsid w:val="0043689C"/>
    <w:rsid w:val="00436F98"/>
    <w:rsid w:val="004400B3"/>
    <w:rsid w:val="004412B8"/>
    <w:rsid w:val="0044173B"/>
    <w:rsid w:val="00442C41"/>
    <w:rsid w:val="00442F5D"/>
    <w:rsid w:val="00443102"/>
    <w:rsid w:val="00444419"/>
    <w:rsid w:val="0044493B"/>
    <w:rsid w:val="0044506B"/>
    <w:rsid w:val="004450D5"/>
    <w:rsid w:val="004460EF"/>
    <w:rsid w:val="004464A8"/>
    <w:rsid w:val="004464ED"/>
    <w:rsid w:val="00446789"/>
    <w:rsid w:val="00446D0D"/>
    <w:rsid w:val="00446D1E"/>
    <w:rsid w:val="0044768E"/>
    <w:rsid w:val="00447964"/>
    <w:rsid w:val="00447C6B"/>
    <w:rsid w:val="00447CB1"/>
    <w:rsid w:val="00447E98"/>
    <w:rsid w:val="00447FDD"/>
    <w:rsid w:val="004502D6"/>
    <w:rsid w:val="00450D1D"/>
    <w:rsid w:val="004518CB"/>
    <w:rsid w:val="004526B7"/>
    <w:rsid w:val="00452963"/>
    <w:rsid w:val="00452B4B"/>
    <w:rsid w:val="004533E8"/>
    <w:rsid w:val="00453935"/>
    <w:rsid w:val="00453C4D"/>
    <w:rsid w:val="004540D7"/>
    <w:rsid w:val="00454AE3"/>
    <w:rsid w:val="00454FE0"/>
    <w:rsid w:val="00455745"/>
    <w:rsid w:val="00456639"/>
    <w:rsid w:val="0045694F"/>
    <w:rsid w:val="0045695B"/>
    <w:rsid w:val="00456A4A"/>
    <w:rsid w:val="00456CFE"/>
    <w:rsid w:val="00460A4E"/>
    <w:rsid w:val="00460C89"/>
    <w:rsid w:val="00460D87"/>
    <w:rsid w:val="00462307"/>
    <w:rsid w:val="0046262B"/>
    <w:rsid w:val="00462B15"/>
    <w:rsid w:val="00462B7A"/>
    <w:rsid w:val="00462BFC"/>
    <w:rsid w:val="00462D43"/>
    <w:rsid w:val="00463485"/>
    <w:rsid w:val="004636DB"/>
    <w:rsid w:val="0046451D"/>
    <w:rsid w:val="00464C17"/>
    <w:rsid w:val="00464D2F"/>
    <w:rsid w:val="00464F29"/>
    <w:rsid w:val="00465072"/>
    <w:rsid w:val="004658AD"/>
    <w:rsid w:val="00465AD7"/>
    <w:rsid w:val="00465D08"/>
    <w:rsid w:val="00466397"/>
    <w:rsid w:val="004665B3"/>
    <w:rsid w:val="00466662"/>
    <w:rsid w:val="00466C02"/>
    <w:rsid w:val="00467168"/>
    <w:rsid w:val="0046791A"/>
    <w:rsid w:val="004702E1"/>
    <w:rsid w:val="0047045F"/>
    <w:rsid w:val="004706B5"/>
    <w:rsid w:val="004706F6"/>
    <w:rsid w:val="00470A9C"/>
    <w:rsid w:val="00470D37"/>
    <w:rsid w:val="004714BF"/>
    <w:rsid w:val="00472177"/>
    <w:rsid w:val="00472D21"/>
    <w:rsid w:val="00472D38"/>
    <w:rsid w:val="00472FB2"/>
    <w:rsid w:val="004738AA"/>
    <w:rsid w:val="00473ACA"/>
    <w:rsid w:val="004744AF"/>
    <w:rsid w:val="00474649"/>
    <w:rsid w:val="0047476F"/>
    <w:rsid w:val="004758DF"/>
    <w:rsid w:val="00475FDF"/>
    <w:rsid w:val="0047623D"/>
    <w:rsid w:val="00476962"/>
    <w:rsid w:val="00476D94"/>
    <w:rsid w:val="0047739C"/>
    <w:rsid w:val="0047742D"/>
    <w:rsid w:val="004779F4"/>
    <w:rsid w:val="004819FD"/>
    <w:rsid w:val="004829BA"/>
    <w:rsid w:val="00482EF1"/>
    <w:rsid w:val="0048301B"/>
    <w:rsid w:val="004830E5"/>
    <w:rsid w:val="004838C1"/>
    <w:rsid w:val="00483999"/>
    <w:rsid w:val="00483B7D"/>
    <w:rsid w:val="0048420B"/>
    <w:rsid w:val="0048494F"/>
    <w:rsid w:val="00485105"/>
    <w:rsid w:val="00485166"/>
    <w:rsid w:val="0048563A"/>
    <w:rsid w:val="004867A5"/>
    <w:rsid w:val="00486828"/>
    <w:rsid w:val="00486F41"/>
    <w:rsid w:val="00486FAF"/>
    <w:rsid w:val="004870F4"/>
    <w:rsid w:val="004876E5"/>
    <w:rsid w:val="00487B1B"/>
    <w:rsid w:val="004914B6"/>
    <w:rsid w:val="004916CE"/>
    <w:rsid w:val="004920B8"/>
    <w:rsid w:val="00492E52"/>
    <w:rsid w:val="00492F6D"/>
    <w:rsid w:val="00493DD7"/>
    <w:rsid w:val="00494947"/>
    <w:rsid w:val="00494F39"/>
    <w:rsid w:val="00495328"/>
    <w:rsid w:val="00495A0F"/>
    <w:rsid w:val="00495E09"/>
    <w:rsid w:val="00496C5A"/>
    <w:rsid w:val="00496DCB"/>
    <w:rsid w:val="0049702F"/>
    <w:rsid w:val="0049776C"/>
    <w:rsid w:val="00497C34"/>
    <w:rsid w:val="00497E81"/>
    <w:rsid w:val="004A0264"/>
    <w:rsid w:val="004A135A"/>
    <w:rsid w:val="004A1E14"/>
    <w:rsid w:val="004A23F2"/>
    <w:rsid w:val="004A2708"/>
    <w:rsid w:val="004A2AA5"/>
    <w:rsid w:val="004A2B33"/>
    <w:rsid w:val="004A2EC0"/>
    <w:rsid w:val="004A379C"/>
    <w:rsid w:val="004A37A1"/>
    <w:rsid w:val="004A38E9"/>
    <w:rsid w:val="004A3E6D"/>
    <w:rsid w:val="004A43FC"/>
    <w:rsid w:val="004A5471"/>
    <w:rsid w:val="004A55E7"/>
    <w:rsid w:val="004A56AD"/>
    <w:rsid w:val="004A5A17"/>
    <w:rsid w:val="004A5D6C"/>
    <w:rsid w:val="004A5F47"/>
    <w:rsid w:val="004A6633"/>
    <w:rsid w:val="004A66D3"/>
    <w:rsid w:val="004A7BDA"/>
    <w:rsid w:val="004B0ECC"/>
    <w:rsid w:val="004B10AA"/>
    <w:rsid w:val="004B13C6"/>
    <w:rsid w:val="004B151A"/>
    <w:rsid w:val="004B18A3"/>
    <w:rsid w:val="004B1C9A"/>
    <w:rsid w:val="004B2568"/>
    <w:rsid w:val="004B2939"/>
    <w:rsid w:val="004B302F"/>
    <w:rsid w:val="004B385A"/>
    <w:rsid w:val="004B3BB3"/>
    <w:rsid w:val="004B4606"/>
    <w:rsid w:val="004B502D"/>
    <w:rsid w:val="004B557D"/>
    <w:rsid w:val="004B6BE2"/>
    <w:rsid w:val="004B6F1E"/>
    <w:rsid w:val="004B705A"/>
    <w:rsid w:val="004B74EB"/>
    <w:rsid w:val="004B78CB"/>
    <w:rsid w:val="004B7CC5"/>
    <w:rsid w:val="004B7F6F"/>
    <w:rsid w:val="004C1BDC"/>
    <w:rsid w:val="004C2C77"/>
    <w:rsid w:val="004C3BB8"/>
    <w:rsid w:val="004C4163"/>
    <w:rsid w:val="004C43B1"/>
    <w:rsid w:val="004C5349"/>
    <w:rsid w:val="004C58F8"/>
    <w:rsid w:val="004C5B34"/>
    <w:rsid w:val="004C67F4"/>
    <w:rsid w:val="004C6C1A"/>
    <w:rsid w:val="004C6DC7"/>
    <w:rsid w:val="004C6DF1"/>
    <w:rsid w:val="004C780E"/>
    <w:rsid w:val="004C7EC6"/>
    <w:rsid w:val="004D0696"/>
    <w:rsid w:val="004D071F"/>
    <w:rsid w:val="004D116A"/>
    <w:rsid w:val="004D1534"/>
    <w:rsid w:val="004D1867"/>
    <w:rsid w:val="004D1B0E"/>
    <w:rsid w:val="004D1F96"/>
    <w:rsid w:val="004D20FF"/>
    <w:rsid w:val="004D2606"/>
    <w:rsid w:val="004D3197"/>
    <w:rsid w:val="004D383D"/>
    <w:rsid w:val="004D43A8"/>
    <w:rsid w:val="004D440B"/>
    <w:rsid w:val="004D5742"/>
    <w:rsid w:val="004D5AA1"/>
    <w:rsid w:val="004D6251"/>
    <w:rsid w:val="004D6A36"/>
    <w:rsid w:val="004D7170"/>
    <w:rsid w:val="004D7325"/>
    <w:rsid w:val="004D7F02"/>
    <w:rsid w:val="004E0D84"/>
    <w:rsid w:val="004E0F24"/>
    <w:rsid w:val="004E197C"/>
    <w:rsid w:val="004E1B49"/>
    <w:rsid w:val="004E1CDD"/>
    <w:rsid w:val="004E3194"/>
    <w:rsid w:val="004E394E"/>
    <w:rsid w:val="004E3B75"/>
    <w:rsid w:val="004E4117"/>
    <w:rsid w:val="004E4BBC"/>
    <w:rsid w:val="004E507F"/>
    <w:rsid w:val="004E5171"/>
    <w:rsid w:val="004E5212"/>
    <w:rsid w:val="004E5865"/>
    <w:rsid w:val="004E5E5D"/>
    <w:rsid w:val="004E6B88"/>
    <w:rsid w:val="004E6BAC"/>
    <w:rsid w:val="004E6C9D"/>
    <w:rsid w:val="004E71B8"/>
    <w:rsid w:val="004E7BBF"/>
    <w:rsid w:val="004E7F1C"/>
    <w:rsid w:val="004F007D"/>
    <w:rsid w:val="004F0348"/>
    <w:rsid w:val="004F07DE"/>
    <w:rsid w:val="004F09F0"/>
    <w:rsid w:val="004F110A"/>
    <w:rsid w:val="004F1611"/>
    <w:rsid w:val="004F170A"/>
    <w:rsid w:val="004F1C48"/>
    <w:rsid w:val="004F25CD"/>
    <w:rsid w:val="004F2AC1"/>
    <w:rsid w:val="004F2EAB"/>
    <w:rsid w:val="004F2F54"/>
    <w:rsid w:val="004F3475"/>
    <w:rsid w:val="004F36EF"/>
    <w:rsid w:val="004F3B50"/>
    <w:rsid w:val="004F3FC2"/>
    <w:rsid w:val="004F41B4"/>
    <w:rsid w:val="004F4D68"/>
    <w:rsid w:val="004F4DF6"/>
    <w:rsid w:val="004F51B1"/>
    <w:rsid w:val="004F5E48"/>
    <w:rsid w:val="004F64FB"/>
    <w:rsid w:val="004F6673"/>
    <w:rsid w:val="004F68F3"/>
    <w:rsid w:val="004F6910"/>
    <w:rsid w:val="004F694A"/>
    <w:rsid w:val="004F69E4"/>
    <w:rsid w:val="004F6B56"/>
    <w:rsid w:val="004F6DF3"/>
    <w:rsid w:val="00500D19"/>
    <w:rsid w:val="00501260"/>
    <w:rsid w:val="005018FD"/>
    <w:rsid w:val="0050193E"/>
    <w:rsid w:val="00501CED"/>
    <w:rsid w:val="00502094"/>
    <w:rsid w:val="0050223D"/>
    <w:rsid w:val="00502DCB"/>
    <w:rsid w:val="00502EDE"/>
    <w:rsid w:val="00503615"/>
    <w:rsid w:val="00503AC8"/>
    <w:rsid w:val="0050574D"/>
    <w:rsid w:val="005057EA"/>
    <w:rsid w:val="00507147"/>
    <w:rsid w:val="005071F9"/>
    <w:rsid w:val="00507447"/>
    <w:rsid w:val="0050779A"/>
    <w:rsid w:val="00507C07"/>
    <w:rsid w:val="00507C0F"/>
    <w:rsid w:val="00507CD2"/>
    <w:rsid w:val="00507EB5"/>
    <w:rsid w:val="005101E7"/>
    <w:rsid w:val="00510F0B"/>
    <w:rsid w:val="00511A11"/>
    <w:rsid w:val="00511A20"/>
    <w:rsid w:val="00512430"/>
    <w:rsid w:val="0051278A"/>
    <w:rsid w:val="00512957"/>
    <w:rsid w:val="00512D68"/>
    <w:rsid w:val="00512FD8"/>
    <w:rsid w:val="005132E1"/>
    <w:rsid w:val="005135F8"/>
    <w:rsid w:val="005136C5"/>
    <w:rsid w:val="0051434F"/>
    <w:rsid w:val="005147AD"/>
    <w:rsid w:val="005149A8"/>
    <w:rsid w:val="00515183"/>
    <w:rsid w:val="00515668"/>
    <w:rsid w:val="00515A4F"/>
    <w:rsid w:val="00515C98"/>
    <w:rsid w:val="005168FE"/>
    <w:rsid w:val="00516FFB"/>
    <w:rsid w:val="005172FA"/>
    <w:rsid w:val="00517419"/>
    <w:rsid w:val="00520407"/>
    <w:rsid w:val="00520FAD"/>
    <w:rsid w:val="005215A8"/>
    <w:rsid w:val="0052174A"/>
    <w:rsid w:val="005219FA"/>
    <w:rsid w:val="00521FBA"/>
    <w:rsid w:val="005226F1"/>
    <w:rsid w:val="00522EF8"/>
    <w:rsid w:val="00523AA8"/>
    <w:rsid w:val="00523CF0"/>
    <w:rsid w:val="00523D81"/>
    <w:rsid w:val="00525796"/>
    <w:rsid w:val="005257A7"/>
    <w:rsid w:val="00525A54"/>
    <w:rsid w:val="00526039"/>
    <w:rsid w:val="0052623F"/>
    <w:rsid w:val="005269D6"/>
    <w:rsid w:val="00526DD3"/>
    <w:rsid w:val="0053079C"/>
    <w:rsid w:val="00531199"/>
    <w:rsid w:val="005311B5"/>
    <w:rsid w:val="005314DC"/>
    <w:rsid w:val="0053177B"/>
    <w:rsid w:val="005323D1"/>
    <w:rsid w:val="005324FB"/>
    <w:rsid w:val="00532988"/>
    <w:rsid w:val="00532A7B"/>
    <w:rsid w:val="00532DA6"/>
    <w:rsid w:val="0053311B"/>
    <w:rsid w:val="00533499"/>
    <w:rsid w:val="005335DE"/>
    <w:rsid w:val="005336CA"/>
    <w:rsid w:val="00533B13"/>
    <w:rsid w:val="0053480B"/>
    <w:rsid w:val="00534820"/>
    <w:rsid w:val="005352EC"/>
    <w:rsid w:val="005354D9"/>
    <w:rsid w:val="0053566F"/>
    <w:rsid w:val="0053638D"/>
    <w:rsid w:val="005367BD"/>
    <w:rsid w:val="00536BF1"/>
    <w:rsid w:val="00536CF3"/>
    <w:rsid w:val="00537002"/>
    <w:rsid w:val="005370D6"/>
    <w:rsid w:val="005376F0"/>
    <w:rsid w:val="005377A9"/>
    <w:rsid w:val="00537CFC"/>
    <w:rsid w:val="00540495"/>
    <w:rsid w:val="00540E8B"/>
    <w:rsid w:val="00541064"/>
    <w:rsid w:val="00541267"/>
    <w:rsid w:val="00541C01"/>
    <w:rsid w:val="0054237C"/>
    <w:rsid w:val="005427A9"/>
    <w:rsid w:val="00542A99"/>
    <w:rsid w:val="00543455"/>
    <w:rsid w:val="00543737"/>
    <w:rsid w:val="00543752"/>
    <w:rsid w:val="0054404F"/>
    <w:rsid w:val="00544400"/>
    <w:rsid w:val="00544B8B"/>
    <w:rsid w:val="005466F4"/>
    <w:rsid w:val="005469F5"/>
    <w:rsid w:val="005477E0"/>
    <w:rsid w:val="00550210"/>
    <w:rsid w:val="00550809"/>
    <w:rsid w:val="00550E66"/>
    <w:rsid w:val="00550E98"/>
    <w:rsid w:val="00551A34"/>
    <w:rsid w:val="00552D14"/>
    <w:rsid w:val="005539B3"/>
    <w:rsid w:val="00553ECC"/>
    <w:rsid w:val="00554464"/>
    <w:rsid w:val="0055463C"/>
    <w:rsid w:val="005548A8"/>
    <w:rsid w:val="00554CF9"/>
    <w:rsid w:val="0055572F"/>
    <w:rsid w:val="0055700A"/>
    <w:rsid w:val="0055738B"/>
    <w:rsid w:val="005577E6"/>
    <w:rsid w:val="0056003C"/>
    <w:rsid w:val="005603B5"/>
    <w:rsid w:val="005604C7"/>
    <w:rsid w:val="0056072D"/>
    <w:rsid w:val="005609E5"/>
    <w:rsid w:val="00560C48"/>
    <w:rsid w:val="00560DD1"/>
    <w:rsid w:val="005620B7"/>
    <w:rsid w:val="0056274B"/>
    <w:rsid w:val="00562D2B"/>
    <w:rsid w:val="00562E9C"/>
    <w:rsid w:val="00562FF3"/>
    <w:rsid w:val="005632C8"/>
    <w:rsid w:val="00563959"/>
    <w:rsid w:val="00563C0B"/>
    <w:rsid w:val="005643E9"/>
    <w:rsid w:val="00565A92"/>
    <w:rsid w:val="005664CC"/>
    <w:rsid w:val="00566A1A"/>
    <w:rsid w:val="00567113"/>
    <w:rsid w:val="00567290"/>
    <w:rsid w:val="00567785"/>
    <w:rsid w:val="005677CA"/>
    <w:rsid w:val="0056796A"/>
    <w:rsid w:val="00567D5A"/>
    <w:rsid w:val="005701A2"/>
    <w:rsid w:val="0057024D"/>
    <w:rsid w:val="00570692"/>
    <w:rsid w:val="0057120D"/>
    <w:rsid w:val="00571654"/>
    <w:rsid w:val="005716EB"/>
    <w:rsid w:val="00571B5E"/>
    <w:rsid w:val="00571F4C"/>
    <w:rsid w:val="005722CE"/>
    <w:rsid w:val="005727DE"/>
    <w:rsid w:val="00573102"/>
    <w:rsid w:val="005735C1"/>
    <w:rsid w:val="00573A1F"/>
    <w:rsid w:val="00573BDE"/>
    <w:rsid w:val="005745DD"/>
    <w:rsid w:val="00574ED9"/>
    <w:rsid w:val="005752EB"/>
    <w:rsid w:val="00575A08"/>
    <w:rsid w:val="00575B20"/>
    <w:rsid w:val="00575F9B"/>
    <w:rsid w:val="0057677D"/>
    <w:rsid w:val="005767FA"/>
    <w:rsid w:val="00577224"/>
    <w:rsid w:val="00577A46"/>
    <w:rsid w:val="0058014D"/>
    <w:rsid w:val="00580245"/>
    <w:rsid w:val="005816CF"/>
    <w:rsid w:val="00583139"/>
    <w:rsid w:val="0058333A"/>
    <w:rsid w:val="00583557"/>
    <w:rsid w:val="00583BFA"/>
    <w:rsid w:val="005840F3"/>
    <w:rsid w:val="0058451C"/>
    <w:rsid w:val="005845E2"/>
    <w:rsid w:val="00584902"/>
    <w:rsid w:val="00585FA3"/>
    <w:rsid w:val="0058607E"/>
    <w:rsid w:val="005863BA"/>
    <w:rsid w:val="005863D6"/>
    <w:rsid w:val="0058669B"/>
    <w:rsid w:val="00586779"/>
    <w:rsid w:val="0058685E"/>
    <w:rsid w:val="005869A5"/>
    <w:rsid w:val="00586CD0"/>
    <w:rsid w:val="00587C0F"/>
    <w:rsid w:val="005904E4"/>
    <w:rsid w:val="0059053E"/>
    <w:rsid w:val="00590FA1"/>
    <w:rsid w:val="0059158A"/>
    <w:rsid w:val="00591770"/>
    <w:rsid w:val="005917E0"/>
    <w:rsid w:val="005917F3"/>
    <w:rsid w:val="00592563"/>
    <w:rsid w:val="005929E3"/>
    <w:rsid w:val="00592B67"/>
    <w:rsid w:val="005935E0"/>
    <w:rsid w:val="00593B6F"/>
    <w:rsid w:val="005949EB"/>
    <w:rsid w:val="00594C98"/>
    <w:rsid w:val="00594CC3"/>
    <w:rsid w:val="005952F7"/>
    <w:rsid w:val="00596F43"/>
    <w:rsid w:val="0059721E"/>
    <w:rsid w:val="005974D5"/>
    <w:rsid w:val="005A0C00"/>
    <w:rsid w:val="005A130F"/>
    <w:rsid w:val="005A15D8"/>
    <w:rsid w:val="005A18C1"/>
    <w:rsid w:val="005A1A1E"/>
    <w:rsid w:val="005A22D4"/>
    <w:rsid w:val="005A264F"/>
    <w:rsid w:val="005A2E58"/>
    <w:rsid w:val="005A2F64"/>
    <w:rsid w:val="005A59D0"/>
    <w:rsid w:val="005A5C0C"/>
    <w:rsid w:val="005A5CA2"/>
    <w:rsid w:val="005A6193"/>
    <w:rsid w:val="005A61D9"/>
    <w:rsid w:val="005A653B"/>
    <w:rsid w:val="005A7630"/>
    <w:rsid w:val="005A76B4"/>
    <w:rsid w:val="005A7C28"/>
    <w:rsid w:val="005B110C"/>
    <w:rsid w:val="005B1B39"/>
    <w:rsid w:val="005B20D6"/>
    <w:rsid w:val="005B2B5B"/>
    <w:rsid w:val="005B2D5A"/>
    <w:rsid w:val="005B3001"/>
    <w:rsid w:val="005B34D9"/>
    <w:rsid w:val="005B364C"/>
    <w:rsid w:val="005B36A6"/>
    <w:rsid w:val="005B36FB"/>
    <w:rsid w:val="005B383C"/>
    <w:rsid w:val="005B417B"/>
    <w:rsid w:val="005B4260"/>
    <w:rsid w:val="005B4404"/>
    <w:rsid w:val="005B46EC"/>
    <w:rsid w:val="005B4812"/>
    <w:rsid w:val="005B52E5"/>
    <w:rsid w:val="005B58E9"/>
    <w:rsid w:val="005B6420"/>
    <w:rsid w:val="005B7390"/>
    <w:rsid w:val="005B7523"/>
    <w:rsid w:val="005B75BE"/>
    <w:rsid w:val="005C0D19"/>
    <w:rsid w:val="005C0E15"/>
    <w:rsid w:val="005C1AAD"/>
    <w:rsid w:val="005C1F3E"/>
    <w:rsid w:val="005C253B"/>
    <w:rsid w:val="005C2716"/>
    <w:rsid w:val="005C2B94"/>
    <w:rsid w:val="005C2D6E"/>
    <w:rsid w:val="005C3E5C"/>
    <w:rsid w:val="005C405A"/>
    <w:rsid w:val="005C419A"/>
    <w:rsid w:val="005C47C9"/>
    <w:rsid w:val="005C4ADA"/>
    <w:rsid w:val="005C4EC9"/>
    <w:rsid w:val="005C596D"/>
    <w:rsid w:val="005C6002"/>
    <w:rsid w:val="005C60E6"/>
    <w:rsid w:val="005C67FD"/>
    <w:rsid w:val="005C6ED0"/>
    <w:rsid w:val="005C72D6"/>
    <w:rsid w:val="005C7817"/>
    <w:rsid w:val="005C7856"/>
    <w:rsid w:val="005C78C5"/>
    <w:rsid w:val="005C7C05"/>
    <w:rsid w:val="005C7EDB"/>
    <w:rsid w:val="005D010B"/>
    <w:rsid w:val="005D01AF"/>
    <w:rsid w:val="005D12FA"/>
    <w:rsid w:val="005D12FC"/>
    <w:rsid w:val="005D16DF"/>
    <w:rsid w:val="005D1B5A"/>
    <w:rsid w:val="005D2254"/>
    <w:rsid w:val="005D27D6"/>
    <w:rsid w:val="005D2E10"/>
    <w:rsid w:val="005D2F7B"/>
    <w:rsid w:val="005D36B6"/>
    <w:rsid w:val="005D42CA"/>
    <w:rsid w:val="005D497F"/>
    <w:rsid w:val="005D5516"/>
    <w:rsid w:val="005D5946"/>
    <w:rsid w:val="005D5D86"/>
    <w:rsid w:val="005D61DC"/>
    <w:rsid w:val="005D6514"/>
    <w:rsid w:val="005D7103"/>
    <w:rsid w:val="005D7339"/>
    <w:rsid w:val="005D7FE3"/>
    <w:rsid w:val="005E0421"/>
    <w:rsid w:val="005E18A5"/>
    <w:rsid w:val="005E1F36"/>
    <w:rsid w:val="005E1F66"/>
    <w:rsid w:val="005E1FA4"/>
    <w:rsid w:val="005E1FED"/>
    <w:rsid w:val="005E4BE0"/>
    <w:rsid w:val="005E4EED"/>
    <w:rsid w:val="005E5158"/>
    <w:rsid w:val="005E54AC"/>
    <w:rsid w:val="005E578B"/>
    <w:rsid w:val="005E5955"/>
    <w:rsid w:val="005E6210"/>
    <w:rsid w:val="005E6509"/>
    <w:rsid w:val="005E699F"/>
    <w:rsid w:val="005E6D46"/>
    <w:rsid w:val="005E71DA"/>
    <w:rsid w:val="005E72AE"/>
    <w:rsid w:val="005E7BD2"/>
    <w:rsid w:val="005E7F05"/>
    <w:rsid w:val="005E7F16"/>
    <w:rsid w:val="005F0364"/>
    <w:rsid w:val="005F10D0"/>
    <w:rsid w:val="005F14C2"/>
    <w:rsid w:val="005F14E1"/>
    <w:rsid w:val="005F2073"/>
    <w:rsid w:val="005F2421"/>
    <w:rsid w:val="005F30FE"/>
    <w:rsid w:val="005F3408"/>
    <w:rsid w:val="005F345F"/>
    <w:rsid w:val="005F350D"/>
    <w:rsid w:val="005F4068"/>
    <w:rsid w:val="005F46DB"/>
    <w:rsid w:val="005F4CD4"/>
    <w:rsid w:val="005F4F35"/>
    <w:rsid w:val="005F52A3"/>
    <w:rsid w:val="005F5784"/>
    <w:rsid w:val="005F64F9"/>
    <w:rsid w:val="00600A52"/>
    <w:rsid w:val="00600E9A"/>
    <w:rsid w:val="00601555"/>
    <w:rsid w:val="006019C6"/>
    <w:rsid w:val="00601EC7"/>
    <w:rsid w:val="00602037"/>
    <w:rsid w:val="00602A37"/>
    <w:rsid w:val="00602E3E"/>
    <w:rsid w:val="00602E47"/>
    <w:rsid w:val="0060332E"/>
    <w:rsid w:val="00603947"/>
    <w:rsid w:val="00603F56"/>
    <w:rsid w:val="0060462D"/>
    <w:rsid w:val="006052D8"/>
    <w:rsid w:val="006057F9"/>
    <w:rsid w:val="00605964"/>
    <w:rsid w:val="00605991"/>
    <w:rsid w:val="00605EE6"/>
    <w:rsid w:val="00606342"/>
    <w:rsid w:val="0060731C"/>
    <w:rsid w:val="00607E2B"/>
    <w:rsid w:val="00607FC7"/>
    <w:rsid w:val="0061054E"/>
    <w:rsid w:val="0061092E"/>
    <w:rsid w:val="00610EAE"/>
    <w:rsid w:val="0061138D"/>
    <w:rsid w:val="00611B48"/>
    <w:rsid w:val="006120F5"/>
    <w:rsid w:val="00612330"/>
    <w:rsid w:val="00612344"/>
    <w:rsid w:val="00612821"/>
    <w:rsid w:val="00612C10"/>
    <w:rsid w:val="00613135"/>
    <w:rsid w:val="006131F4"/>
    <w:rsid w:val="006133AE"/>
    <w:rsid w:val="006134AB"/>
    <w:rsid w:val="00614140"/>
    <w:rsid w:val="00614FC9"/>
    <w:rsid w:val="006154D1"/>
    <w:rsid w:val="006155C0"/>
    <w:rsid w:val="00616053"/>
    <w:rsid w:val="00616151"/>
    <w:rsid w:val="006167AC"/>
    <w:rsid w:val="006167C7"/>
    <w:rsid w:val="00616B80"/>
    <w:rsid w:val="00616C19"/>
    <w:rsid w:val="00617E3A"/>
    <w:rsid w:val="006209F6"/>
    <w:rsid w:val="0062210A"/>
    <w:rsid w:val="00622273"/>
    <w:rsid w:val="00622591"/>
    <w:rsid w:val="00622769"/>
    <w:rsid w:val="006232D8"/>
    <w:rsid w:val="00623491"/>
    <w:rsid w:val="00623E94"/>
    <w:rsid w:val="0062514C"/>
    <w:rsid w:val="006256E2"/>
    <w:rsid w:val="00625BA2"/>
    <w:rsid w:val="006261BD"/>
    <w:rsid w:val="0062624B"/>
    <w:rsid w:val="00626D90"/>
    <w:rsid w:val="00627038"/>
    <w:rsid w:val="00627D1B"/>
    <w:rsid w:val="0063010D"/>
    <w:rsid w:val="006304EE"/>
    <w:rsid w:val="006306B5"/>
    <w:rsid w:val="00630C2A"/>
    <w:rsid w:val="00630E47"/>
    <w:rsid w:val="00631017"/>
    <w:rsid w:val="0063118C"/>
    <w:rsid w:val="006313C5"/>
    <w:rsid w:val="006325F5"/>
    <w:rsid w:val="00632746"/>
    <w:rsid w:val="00632A6A"/>
    <w:rsid w:val="00633714"/>
    <w:rsid w:val="00633D39"/>
    <w:rsid w:val="006342B9"/>
    <w:rsid w:val="00634396"/>
    <w:rsid w:val="00634639"/>
    <w:rsid w:val="00635091"/>
    <w:rsid w:val="006358C9"/>
    <w:rsid w:val="006364AF"/>
    <w:rsid w:val="006364F5"/>
    <w:rsid w:val="00636C75"/>
    <w:rsid w:val="00637A40"/>
    <w:rsid w:val="00640688"/>
    <w:rsid w:val="00640861"/>
    <w:rsid w:val="00641602"/>
    <w:rsid w:val="00642AAB"/>
    <w:rsid w:val="00642B4A"/>
    <w:rsid w:val="00643558"/>
    <w:rsid w:val="00643A92"/>
    <w:rsid w:val="006447ED"/>
    <w:rsid w:val="00645DCD"/>
    <w:rsid w:val="00645FB5"/>
    <w:rsid w:val="006462D2"/>
    <w:rsid w:val="00646FE2"/>
    <w:rsid w:val="006471FA"/>
    <w:rsid w:val="00647383"/>
    <w:rsid w:val="006505B2"/>
    <w:rsid w:val="00650792"/>
    <w:rsid w:val="00651B39"/>
    <w:rsid w:val="00652586"/>
    <w:rsid w:val="006526E3"/>
    <w:rsid w:val="00652703"/>
    <w:rsid w:val="0065278E"/>
    <w:rsid w:val="0065437D"/>
    <w:rsid w:val="006553BC"/>
    <w:rsid w:val="0065612C"/>
    <w:rsid w:val="006563E8"/>
    <w:rsid w:val="00656C5A"/>
    <w:rsid w:val="00657429"/>
    <w:rsid w:val="00657D63"/>
    <w:rsid w:val="00660588"/>
    <w:rsid w:val="00660890"/>
    <w:rsid w:val="00662130"/>
    <w:rsid w:val="006638B6"/>
    <w:rsid w:val="00663908"/>
    <w:rsid w:val="00663A99"/>
    <w:rsid w:val="00664607"/>
    <w:rsid w:val="006648DE"/>
    <w:rsid w:val="006652D4"/>
    <w:rsid w:val="00665C17"/>
    <w:rsid w:val="00666668"/>
    <w:rsid w:val="00666832"/>
    <w:rsid w:val="00666F1E"/>
    <w:rsid w:val="006672E8"/>
    <w:rsid w:val="00670049"/>
    <w:rsid w:val="00670670"/>
    <w:rsid w:val="006706B2"/>
    <w:rsid w:val="006707AE"/>
    <w:rsid w:val="00670C1A"/>
    <w:rsid w:val="00671C14"/>
    <w:rsid w:val="0067229F"/>
    <w:rsid w:val="0067275F"/>
    <w:rsid w:val="00672821"/>
    <w:rsid w:val="00672882"/>
    <w:rsid w:val="00672908"/>
    <w:rsid w:val="0067295C"/>
    <w:rsid w:val="0067325B"/>
    <w:rsid w:val="0067326E"/>
    <w:rsid w:val="006739B5"/>
    <w:rsid w:val="00675BBF"/>
    <w:rsid w:val="006762B5"/>
    <w:rsid w:val="006762DC"/>
    <w:rsid w:val="006762F5"/>
    <w:rsid w:val="00677184"/>
    <w:rsid w:val="00677234"/>
    <w:rsid w:val="00677AB4"/>
    <w:rsid w:val="00677CA9"/>
    <w:rsid w:val="00680DD7"/>
    <w:rsid w:val="006818E3"/>
    <w:rsid w:val="0068215E"/>
    <w:rsid w:val="00683237"/>
    <w:rsid w:val="00683A7C"/>
    <w:rsid w:val="00683DC9"/>
    <w:rsid w:val="006840E9"/>
    <w:rsid w:val="006844A0"/>
    <w:rsid w:val="00684624"/>
    <w:rsid w:val="0068493E"/>
    <w:rsid w:val="006849E1"/>
    <w:rsid w:val="00684AF5"/>
    <w:rsid w:val="00684C73"/>
    <w:rsid w:val="00684EFD"/>
    <w:rsid w:val="00685510"/>
    <w:rsid w:val="00685A4A"/>
    <w:rsid w:val="00685BEF"/>
    <w:rsid w:val="00686059"/>
    <w:rsid w:val="00686076"/>
    <w:rsid w:val="00686669"/>
    <w:rsid w:val="006866A1"/>
    <w:rsid w:val="00686E1A"/>
    <w:rsid w:val="00686EF4"/>
    <w:rsid w:val="0068717C"/>
    <w:rsid w:val="006872F0"/>
    <w:rsid w:val="00687950"/>
    <w:rsid w:val="0069010E"/>
    <w:rsid w:val="006906C0"/>
    <w:rsid w:val="00690763"/>
    <w:rsid w:val="00690A29"/>
    <w:rsid w:val="00691277"/>
    <w:rsid w:val="00691A6E"/>
    <w:rsid w:val="00691D00"/>
    <w:rsid w:val="006921EC"/>
    <w:rsid w:val="006926BE"/>
    <w:rsid w:val="0069282A"/>
    <w:rsid w:val="00692A1C"/>
    <w:rsid w:val="00692AA9"/>
    <w:rsid w:val="00693083"/>
    <w:rsid w:val="0069349D"/>
    <w:rsid w:val="00693576"/>
    <w:rsid w:val="006935D7"/>
    <w:rsid w:val="0069394D"/>
    <w:rsid w:val="006939B9"/>
    <w:rsid w:val="0069481D"/>
    <w:rsid w:val="00694D56"/>
    <w:rsid w:val="00695AFA"/>
    <w:rsid w:val="00696168"/>
    <w:rsid w:val="0069648C"/>
    <w:rsid w:val="00696CDF"/>
    <w:rsid w:val="00697492"/>
    <w:rsid w:val="0069769F"/>
    <w:rsid w:val="006979D4"/>
    <w:rsid w:val="006A0044"/>
    <w:rsid w:val="006A0116"/>
    <w:rsid w:val="006A142B"/>
    <w:rsid w:val="006A15BF"/>
    <w:rsid w:val="006A1B34"/>
    <w:rsid w:val="006A20D1"/>
    <w:rsid w:val="006A3802"/>
    <w:rsid w:val="006A446C"/>
    <w:rsid w:val="006A53BC"/>
    <w:rsid w:val="006A5ABE"/>
    <w:rsid w:val="006A61B2"/>
    <w:rsid w:val="006A6E49"/>
    <w:rsid w:val="006A70BD"/>
    <w:rsid w:val="006A70F1"/>
    <w:rsid w:val="006A7844"/>
    <w:rsid w:val="006A7DA7"/>
    <w:rsid w:val="006B1033"/>
    <w:rsid w:val="006B1335"/>
    <w:rsid w:val="006B1F63"/>
    <w:rsid w:val="006B2519"/>
    <w:rsid w:val="006B2A7F"/>
    <w:rsid w:val="006B3142"/>
    <w:rsid w:val="006B32D3"/>
    <w:rsid w:val="006B346A"/>
    <w:rsid w:val="006B34C7"/>
    <w:rsid w:val="006B35B3"/>
    <w:rsid w:val="006B3622"/>
    <w:rsid w:val="006B41B8"/>
    <w:rsid w:val="006B42DB"/>
    <w:rsid w:val="006B4393"/>
    <w:rsid w:val="006B4E55"/>
    <w:rsid w:val="006B4F83"/>
    <w:rsid w:val="006B509E"/>
    <w:rsid w:val="006B53BC"/>
    <w:rsid w:val="006B569E"/>
    <w:rsid w:val="006B5754"/>
    <w:rsid w:val="006B604D"/>
    <w:rsid w:val="006B62DF"/>
    <w:rsid w:val="006B632D"/>
    <w:rsid w:val="006B695E"/>
    <w:rsid w:val="006B6BB2"/>
    <w:rsid w:val="006B6E1B"/>
    <w:rsid w:val="006B6E31"/>
    <w:rsid w:val="006B7010"/>
    <w:rsid w:val="006B718D"/>
    <w:rsid w:val="006B795F"/>
    <w:rsid w:val="006C05D3"/>
    <w:rsid w:val="006C1187"/>
    <w:rsid w:val="006C141F"/>
    <w:rsid w:val="006C17E7"/>
    <w:rsid w:val="006C1ACD"/>
    <w:rsid w:val="006C21EE"/>
    <w:rsid w:val="006C220D"/>
    <w:rsid w:val="006C26A6"/>
    <w:rsid w:val="006C3931"/>
    <w:rsid w:val="006C459E"/>
    <w:rsid w:val="006C501A"/>
    <w:rsid w:val="006C5020"/>
    <w:rsid w:val="006C502F"/>
    <w:rsid w:val="006C5623"/>
    <w:rsid w:val="006C58B2"/>
    <w:rsid w:val="006C601D"/>
    <w:rsid w:val="006C66A5"/>
    <w:rsid w:val="006C7092"/>
    <w:rsid w:val="006C796E"/>
    <w:rsid w:val="006C7B0C"/>
    <w:rsid w:val="006D0B60"/>
    <w:rsid w:val="006D151C"/>
    <w:rsid w:val="006D1887"/>
    <w:rsid w:val="006D2FC2"/>
    <w:rsid w:val="006D357C"/>
    <w:rsid w:val="006D367A"/>
    <w:rsid w:val="006D3C47"/>
    <w:rsid w:val="006D3C58"/>
    <w:rsid w:val="006D40F2"/>
    <w:rsid w:val="006D425C"/>
    <w:rsid w:val="006D470F"/>
    <w:rsid w:val="006D560C"/>
    <w:rsid w:val="006D5963"/>
    <w:rsid w:val="006D5996"/>
    <w:rsid w:val="006D6E70"/>
    <w:rsid w:val="006D6EA7"/>
    <w:rsid w:val="006D6FC6"/>
    <w:rsid w:val="006D7534"/>
    <w:rsid w:val="006D75AC"/>
    <w:rsid w:val="006D7A2A"/>
    <w:rsid w:val="006D7B98"/>
    <w:rsid w:val="006E014D"/>
    <w:rsid w:val="006E0294"/>
    <w:rsid w:val="006E0913"/>
    <w:rsid w:val="006E0D8A"/>
    <w:rsid w:val="006E221B"/>
    <w:rsid w:val="006E22DE"/>
    <w:rsid w:val="006E344C"/>
    <w:rsid w:val="006E38F8"/>
    <w:rsid w:val="006E419E"/>
    <w:rsid w:val="006E427D"/>
    <w:rsid w:val="006E4861"/>
    <w:rsid w:val="006E56EA"/>
    <w:rsid w:val="006E63E3"/>
    <w:rsid w:val="006E643B"/>
    <w:rsid w:val="006E6454"/>
    <w:rsid w:val="006E73C9"/>
    <w:rsid w:val="006E79BD"/>
    <w:rsid w:val="006E7B8F"/>
    <w:rsid w:val="006E7FD6"/>
    <w:rsid w:val="006F0557"/>
    <w:rsid w:val="006F0A93"/>
    <w:rsid w:val="006F1017"/>
    <w:rsid w:val="006F152C"/>
    <w:rsid w:val="006F1B33"/>
    <w:rsid w:val="006F1DC9"/>
    <w:rsid w:val="006F2239"/>
    <w:rsid w:val="006F2DAA"/>
    <w:rsid w:val="006F3449"/>
    <w:rsid w:val="006F369A"/>
    <w:rsid w:val="006F3D4F"/>
    <w:rsid w:val="006F4178"/>
    <w:rsid w:val="006F4413"/>
    <w:rsid w:val="006F5186"/>
    <w:rsid w:val="006F59F5"/>
    <w:rsid w:val="006F643D"/>
    <w:rsid w:val="006F67C7"/>
    <w:rsid w:val="006F6CDB"/>
    <w:rsid w:val="006F703D"/>
    <w:rsid w:val="006F7451"/>
    <w:rsid w:val="006F7485"/>
    <w:rsid w:val="006F77C8"/>
    <w:rsid w:val="006F7845"/>
    <w:rsid w:val="006F7CF8"/>
    <w:rsid w:val="00700282"/>
    <w:rsid w:val="00700A0D"/>
    <w:rsid w:val="00700C57"/>
    <w:rsid w:val="00700CE6"/>
    <w:rsid w:val="007016EF"/>
    <w:rsid w:val="00701878"/>
    <w:rsid w:val="007023CE"/>
    <w:rsid w:val="007026C3"/>
    <w:rsid w:val="00702B0D"/>
    <w:rsid w:val="00702E5A"/>
    <w:rsid w:val="00703BD9"/>
    <w:rsid w:val="00704172"/>
    <w:rsid w:val="00704F80"/>
    <w:rsid w:val="0070520A"/>
    <w:rsid w:val="007055FF"/>
    <w:rsid w:val="007058EB"/>
    <w:rsid w:val="00705B75"/>
    <w:rsid w:val="007065E7"/>
    <w:rsid w:val="00706913"/>
    <w:rsid w:val="00706A91"/>
    <w:rsid w:val="00707528"/>
    <w:rsid w:val="00707D2E"/>
    <w:rsid w:val="00707E61"/>
    <w:rsid w:val="007108BA"/>
    <w:rsid w:val="007109B1"/>
    <w:rsid w:val="00710F89"/>
    <w:rsid w:val="00711546"/>
    <w:rsid w:val="00712310"/>
    <w:rsid w:val="00712BCE"/>
    <w:rsid w:val="00712C4A"/>
    <w:rsid w:val="00713322"/>
    <w:rsid w:val="00713DA2"/>
    <w:rsid w:val="00714354"/>
    <w:rsid w:val="00714DE5"/>
    <w:rsid w:val="00715E7D"/>
    <w:rsid w:val="007161D5"/>
    <w:rsid w:val="00716EFA"/>
    <w:rsid w:val="00717037"/>
    <w:rsid w:val="00717171"/>
    <w:rsid w:val="0071770A"/>
    <w:rsid w:val="0071783A"/>
    <w:rsid w:val="00717B90"/>
    <w:rsid w:val="00720793"/>
    <w:rsid w:val="007208D1"/>
    <w:rsid w:val="00720C81"/>
    <w:rsid w:val="007215A1"/>
    <w:rsid w:val="007217B0"/>
    <w:rsid w:val="0072186B"/>
    <w:rsid w:val="00721C56"/>
    <w:rsid w:val="00721D70"/>
    <w:rsid w:val="00722F52"/>
    <w:rsid w:val="00722FAC"/>
    <w:rsid w:val="00723896"/>
    <w:rsid w:val="00723A5D"/>
    <w:rsid w:val="00723C80"/>
    <w:rsid w:val="00725005"/>
    <w:rsid w:val="007252E8"/>
    <w:rsid w:val="00725668"/>
    <w:rsid w:val="00725D52"/>
    <w:rsid w:val="00726309"/>
    <w:rsid w:val="007264B2"/>
    <w:rsid w:val="007268EF"/>
    <w:rsid w:val="00727538"/>
    <w:rsid w:val="00727812"/>
    <w:rsid w:val="007279D9"/>
    <w:rsid w:val="00727B81"/>
    <w:rsid w:val="00727BAB"/>
    <w:rsid w:val="00727D89"/>
    <w:rsid w:val="00727F64"/>
    <w:rsid w:val="0073023E"/>
    <w:rsid w:val="00730386"/>
    <w:rsid w:val="00730674"/>
    <w:rsid w:val="00730884"/>
    <w:rsid w:val="00730EE0"/>
    <w:rsid w:val="00730F13"/>
    <w:rsid w:val="0073146F"/>
    <w:rsid w:val="00731E1A"/>
    <w:rsid w:val="00731E4A"/>
    <w:rsid w:val="00731FCF"/>
    <w:rsid w:val="007322FB"/>
    <w:rsid w:val="007324F5"/>
    <w:rsid w:val="00732A02"/>
    <w:rsid w:val="00733685"/>
    <w:rsid w:val="00733826"/>
    <w:rsid w:val="007342F8"/>
    <w:rsid w:val="0073441B"/>
    <w:rsid w:val="00734760"/>
    <w:rsid w:val="00734BAA"/>
    <w:rsid w:val="00735447"/>
    <w:rsid w:val="007356D3"/>
    <w:rsid w:val="007359C1"/>
    <w:rsid w:val="00735FD7"/>
    <w:rsid w:val="00736697"/>
    <w:rsid w:val="00736CE8"/>
    <w:rsid w:val="00736E2B"/>
    <w:rsid w:val="007373F3"/>
    <w:rsid w:val="00737900"/>
    <w:rsid w:val="00740849"/>
    <w:rsid w:val="007408C4"/>
    <w:rsid w:val="00740CE8"/>
    <w:rsid w:val="00741716"/>
    <w:rsid w:val="00741B29"/>
    <w:rsid w:val="00742718"/>
    <w:rsid w:val="007429BD"/>
    <w:rsid w:val="00742A96"/>
    <w:rsid w:val="00743DEA"/>
    <w:rsid w:val="00743F77"/>
    <w:rsid w:val="00744CC9"/>
    <w:rsid w:val="00745C39"/>
    <w:rsid w:val="0074718D"/>
    <w:rsid w:val="00747337"/>
    <w:rsid w:val="007479BE"/>
    <w:rsid w:val="00747A03"/>
    <w:rsid w:val="00747A31"/>
    <w:rsid w:val="00747F6B"/>
    <w:rsid w:val="00750611"/>
    <w:rsid w:val="007509E2"/>
    <w:rsid w:val="00750F96"/>
    <w:rsid w:val="00751277"/>
    <w:rsid w:val="00751827"/>
    <w:rsid w:val="00751881"/>
    <w:rsid w:val="007524C4"/>
    <w:rsid w:val="00752827"/>
    <w:rsid w:val="00752B3A"/>
    <w:rsid w:val="007536E6"/>
    <w:rsid w:val="00753DA9"/>
    <w:rsid w:val="00753E66"/>
    <w:rsid w:val="007546FD"/>
    <w:rsid w:val="00754CA6"/>
    <w:rsid w:val="00754DAF"/>
    <w:rsid w:val="00754DFA"/>
    <w:rsid w:val="007552FB"/>
    <w:rsid w:val="0075628C"/>
    <w:rsid w:val="007563BC"/>
    <w:rsid w:val="00756500"/>
    <w:rsid w:val="0075669B"/>
    <w:rsid w:val="00756CAF"/>
    <w:rsid w:val="0075745D"/>
    <w:rsid w:val="00757849"/>
    <w:rsid w:val="00757C9D"/>
    <w:rsid w:val="007603B0"/>
    <w:rsid w:val="00761B12"/>
    <w:rsid w:val="00762312"/>
    <w:rsid w:val="0076255A"/>
    <w:rsid w:val="007634F2"/>
    <w:rsid w:val="0076356E"/>
    <w:rsid w:val="00764130"/>
    <w:rsid w:val="007648F2"/>
    <w:rsid w:val="00764B73"/>
    <w:rsid w:val="00764CD2"/>
    <w:rsid w:val="00764F0D"/>
    <w:rsid w:val="00764F33"/>
    <w:rsid w:val="007657C9"/>
    <w:rsid w:val="0076618D"/>
    <w:rsid w:val="0076653D"/>
    <w:rsid w:val="00766815"/>
    <w:rsid w:val="00766900"/>
    <w:rsid w:val="0076696C"/>
    <w:rsid w:val="00766A73"/>
    <w:rsid w:val="0076723F"/>
    <w:rsid w:val="0076788B"/>
    <w:rsid w:val="00770795"/>
    <w:rsid w:val="007707E9"/>
    <w:rsid w:val="007707F3"/>
    <w:rsid w:val="00771061"/>
    <w:rsid w:val="007712F5"/>
    <w:rsid w:val="00771620"/>
    <w:rsid w:val="0077189E"/>
    <w:rsid w:val="00771913"/>
    <w:rsid w:val="00771C59"/>
    <w:rsid w:val="00771C7E"/>
    <w:rsid w:val="00771D8A"/>
    <w:rsid w:val="0077289A"/>
    <w:rsid w:val="00772D6C"/>
    <w:rsid w:val="00772E09"/>
    <w:rsid w:val="007739BB"/>
    <w:rsid w:val="007743B9"/>
    <w:rsid w:val="00774E8F"/>
    <w:rsid w:val="00775A99"/>
    <w:rsid w:val="00775BBC"/>
    <w:rsid w:val="00775CDE"/>
    <w:rsid w:val="00775D54"/>
    <w:rsid w:val="00776756"/>
    <w:rsid w:val="00776A3E"/>
    <w:rsid w:val="0077780D"/>
    <w:rsid w:val="00777C39"/>
    <w:rsid w:val="00777F5A"/>
    <w:rsid w:val="00780CA8"/>
    <w:rsid w:val="00780CFB"/>
    <w:rsid w:val="00780E2F"/>
    <w:rsid w:val="007815EC"/>
    <w:rsid w:val="00781736"/>
    <w:rsid w:val="00781820"/>
    <w:rsid w:val="0078197E"/>
    <w:rsid w:val="007819D4"/>
    <w:rsid w:val="00781FBB"/>
    <w:rsid w:val="007826EE"/>
    <w:rsid w:val="007832B4"/>
    <w:rsid w:val="00784180"/>
    <w:rsid w:val="00784F5E"/>
    <w:rsid w:val="007852ED"/>
    <w:rsid w:val="00785317"/>
    <w:rsid w:val="00785685"/>
    <w:rsid w:val="00786E20"/>
    <w:rsid w:val="00786EA0"/>
    <w:rsid w:val="00786F4B"/>
    <w:rsid w:val="0078756B"/>
    <w:rsid w:val="007876ED"/>
    <w:rsid w:val="00787F75"/>
    <w:rsid w:val="00790291"/>
    <w:rsid w:val="0079099E"/>
    <w:rsid w:val="007909D9"/>
    <w:rsid w:val="00790D6C"/>
    <w:rsid w:val="00790FAF"/>
    <w:rsid w:val="00791277"/>
    <w:rsid w:val="0079160B"/>
    <w:rsid w:val="0079210A"/>
    <w:rsid w:val="007926F9"/>
    <w:rsid w:val="0079368B"/>
    <w:rsid w:val="00793BB0"/>
    <w:rsid w:val="00793D03"/>
    <w:rsid w:val="00793DAC"/>
    <w:rsid w:val="007942C7"/>
    <w:rsid w:val="00794B35"/>
    <w:rsid w:val="00794E6D"/>
    <w:rsid w:val="007951A1"/>
    <w:rsid w:val="00795466"/>
    <w:rsid w:val="0079557F"/>
    <w:rsid w:val="00796EE4"/>
    <w:rsid w:val="00797548"/>
    <w:rsid w:val="007978D0"/>
    <w:rsid w:val="007A0523"/>
    <w:rsid w:val="007A05CC"/>
    <w:rsid w:val="007A06B7"/>
    <w:rsid w:val="007A0B71"/>
    <w:rsid w:val="007A0BF8"/>
    <w:rsid w:val="007A176D"/>
    <w:rsid w:val="007A2168"/>
    <w:rsid w:val="007A27A8"/>
    <w:rsid w:val="007A2835"/>
    <w:rsid w:val="007A33C0"/>
    <w:rsid w:val="007A3548"/>
    <w:rsid w:val="007A3E45"/>
    <w:rsid w:val="007A4637"/>
    <w:rsid w:val="007A4715"/>
    <w:rsid w:val="007A546F"/>
    <w:rsid w:val="007A554C"/>
    <w:rsid w:val="007A5CF0"/>
    <w:rsid w:val="007A62B4"/>
    <w:rsid w:val="007A63F4"/>
    <w:rsid w:val="007A6991"/>
    <w:rsid w:val="007A6A17"/>
    <w:rsid w:val="007A7278"/>
    <w:rsid w:val="007A7335"/>
    <w:rsid w:val="007A7580"/>
    <w:rsid w:val="007A7DB9"/>
    <w:rsid w:val="007B0146"/>
    <w:rsid w:val="007B0DBD"/>
    <w:rsid w:val="007B1689"/>
    <w:rsid w:val="007B2524"/>
    <w:rsid w:val="007B2862"/>
    <w:rsid w:val="007B3094"/>
    <w:rsid w:val="007B38F5"/>
    <w:rsid w:val="007B4F39"/>
    <w:rsid w:val="007B5802"/>
    <w:rsid w:val="007B64C7"/>
    <w:rsid w:val="007B66E0"/>
    <w:rsid w:val="007B6AEA"/>
    <w:rsid w:val="007B6ECD"/>
    <w:rsid w:val="007B7C06"/>
    <w:rsid w:val="007B7CFE"/>
    <w:rsid w:val="007B7F5C"/>
    <w:rsid w:val="007C011C"/>
    <w:rsid w:val="007C06BE"/>
    <w:rsid w:val="007C086A"/>
    <w:rsid w:val="007C0981"/>
    <w:rsid w:val="007C0C05"/>
    <w:rsid w:val="007C1310"/>
    <w:rsid w:val="007C13A0"/>
    <w:rsid w:val="007C1639"/>
    <w:rsid w:val="007C2324"/>
    <w:rsid w:val="007C2F64"/>
    <w:rsid w:val="007C34B9"/>
    <w:rsid w:val="007C38A7"/>
    <w:rsid w:val="007C3C5C"/>
    <w:rsid w:val="007C48E5"/>
    <w:rsid w:val="007C4C03"/>
    <w:rsid w:val="007C4CDA"/>
    <w:rsid w:val="007C5070"/>
    <w:rsid w:val="007C55D3"/>
    <w:rsid w:val="007C6063"/>
    <w:rsid w:val="007C610B"/>
    <w:rsid w:val="007C6577"/>
    <w:rsid w:val="007C6DA1"/>
    <w:rsid w:val="007C6F21"/>
    <w:rsid w:val="007C71D9"/>
    <w:rsid w:val="007C7822"/>
    <w:rsid w:val="007C7C2A"/>
    <w:rsid w:val="007C7CB0"/>
    <w:rsid w:val="007D04B5"/>
    <w:rsid w:val="007D05EE"/>
    <w:rsid w:val="007D122B"/>
    <w:rsid w:val="007D146D"/>
    <w:rsid w:val="007D17AE"/>
    <w:rsid w:val="007D1A73"/>
    <w:rsid w:val="007D1C62"/>
    <w:rsid w:val="007D1C75"/>
    <w:rsid w:val="007D1F89"/>
    <w:rsid w:val="007D32FF"/>
    <w:rsid w:val="007D34FD"/>
    <w:rsid w:val="007D39C6"/>
    <w:rsid w:val="007D3ECF"/>
    <w:rsid w:val="007D47ED"/>
    <w:rsid w:val="007D5097"/>
    <w:rsid w:val="007D5235"/>
    <w:rsid w:val="007D545A"/>
    <w:rsid w:val="007D566B"/>
    <w:rsid w:val="007D5BC3"/>
    <w:rsid w:val="007D62F0"/>
    <w:rsid w:val="007D6A55"/>
    <w:rsid w:val="007D6C0F"/>
    <w:rsid w:val="007D724B"/>
    <w:rsid w:val="007D7288"/>
    <w:rsid w:val="007E0386"/>
    <w:rsid w:val="007E0DA5"/>
    <w:rsid w:val="007E0F05"/>
    <w:rsid w:val="007E112F"/>
    <w:rsid w:val="007E1694"/>
    <w:rsid w:val="007E1E0B"/>
    <w:rsid w:val="007E2F0F"/>
    <w:rsid w:val="007E30D6"/>
    <w:rsid w:val="007E3112"/>
    <w:rsid w:val="007E4443"/>
    <w:rsid w:val="007E549A"/>
    <w:rsid w:val="007E5653"/>
    <w:rsid w:val="007E5822"/>
    <w:rsid w:val="007E5DAF"/>
    <w:rsid w:val="007E6316"/>
    <w:rsid w:val="007E677E"/>
    <w:rsid w:val="007E6BC7"/>
    <w:rsid w:val="007E70A3"/>
    <w:rsid w:val="007E7356"/>
    <w:rsid w:val="007E7658"/>
    <w:rsid w:val="007E78F3"/>
    <w:rsid w:val="007F09EC"/>
    <w:rsid w:val="007F0D8F"/>
    <w:rsid w:val="007F1347"/>
    <w:rsid w:val="007F1402"/>
    <w:rsid w:val="007F1589"/>
    <w:rsid w:val="007F2914"/>
    <w:rsid w:val="007F2A26"/>
    <w:rsid w:val="007F2D76"/>
    <w:rsid w:val="007F376C"/>
    <w:rsid w:val="007F3DA9"/>
    <w:rsid w:val="007F40C7"/>
    <w:rsid w:val="007F4ABF"/>
    <w:rsid w:val="007F5147"/>
    <w:rsid w:val="007F5241"/>
    <w:rsid w:val="007F5AF0"/>
    <w:rsid w:val="007F631A"/>
    <w:rsid w:val="007F63A2"/>
    <w:rsid w:val="007F666C"/>
    <w:rsid w:val="007F6EF8"/>
    <w:rsid w:val="007F6F90"/>
    <w:rsid w:val="007F73C7"/>
    <w:rsid w:val="007F7D4C"/>
    <w:rsid w:val="008002F7"/>
    <w:rsid w:val="00800526"/>
    <w:rsid w:val="00800B34"/>
    <w:rsid w:val="00800FF3"/>
    <w:rsid w:val="00801A6E"/>
    <w:rsid w:val="0080215F"/>
    <w:rsid w:val="008027C5"/>
    <w:rsid w:val="00803036"/>
    <w:rsid w:val="00803331"/>
    <w:rsid w:val="008034EA"/>
    <w:rsid w:val="00803631"/>
    <w:rsid w:val="00803794"/>
    <w:rsid w:val="008038C7"/>
    <w:rsid w:val="0080421E"/>
    <w:rsid w:val="008045EB"/>
    <w:rsid w:val="00804606"/>
    <w:rsid w:val="00804739"/>
    <w:rsid w:val="00804826"/>
    <w:rsid w:val="0080493A"/>
    <w:rsid w:val="00805A1B"/>
    <w:rsid w:val="0080632A"/>
    <w:rsid w:val="00806BCC"/>
    <w:rsid w:val="00807371"/>
    <w:rsid w:val="00807773"/>
    <w:rsid w:val="008077B3"/>
    <w:rsid w:val="00807B50"/>
    <w:rsid w:val="00810140"/>
    <w:rsid w:val="00810830"/>
    <w:rsid w:val="0081149E"/>
    <w:rsid w:val="0081194C"/>
    <w:rsid w:val="00811F8B"/>
    <w:rsid w:val="00812B96"/>
    <w:rsid w:val="0081336C"/>
    <w:rsid w:val="0081382D"/>
    <w:rsid w:val="00814149"/>
    <w:rsid w:val="008141A6"/>
    <w:rsid w:val="00814E4D"/>
    <w:rsid w:val="0081571F"/>
    <w:rsid w:val="008159A2"/>
    <w:rsid w:val="0081626F"/>
    <w:rsid w:val="0081661D"/>
    <w:rsid w:val="00817206"/>
    <w:rsid w:val="00817419"/>
    <w:rsid w:val="0081772B"/>
    <w:rsid w:val="00817BC0"/>
    <w:rsid w:val="00817C67"/>
    <w:rsid w:val="0082044A"/>
    <w:rsid w:val="00820566"/>
    <w:rsid w:val="00820764"/>
    <w:rsid w:val="00820988"/>
    <w:rsid w:val="00821C77"/>
    <w:rsid w:val="00821F19"/>
    <w:rsid w:val="00822245"/>
    <w:rsid w:val="008222A4"/>
    <w:rsid w:val="00822DC3"/>
    <w:rsid w:val="00823384"/>
    <w:rsid w:val="008240AB"/>
    <w:rsid w:val="00824280"/>
    <w:rsid w:val="00824393"/>
    <w:rsid w:val="00824638"/>
    <w:rsid w:val="0082502A"/>
    <w:rsid w:val="008250C5"/>
    <w:rsid w:val="008251F7"/>
    <w:rsid w:val="008253F3"/>
    <w:rsid w:val="00825F10"/>
    <w:rsid w:val="0082645D"/>
    <w:rsid w:val="00826718"/>
    <w:rsid w:val="00826A45"/>
    <w:rsid w:val="00826C29"/>
    <w:rsid w:val="00826FAA"/>
    <w:rsid w:val="00827614"/>
    <w:rsid w:val="00827ACC"/>
    <w:rsid w:val="008301E8"/>
    <w:rsid w:val="0083078A"/>
    <w:rsid w:val="00831575"/>
    <w:rsid w:val="0083157F"/>
    <w:rsid w:val="0083158F"/>
    <w:rsid w:val="00831742"/>
    <w:rsid w:val="00831840"/>
    <w:rsid w:val="00831BD9"/>
    <w:rsid w:val="00831D9E"/>
    <w:rsid w:val="00831F4F"/>
    <w:rsid w:val="0083266B"/>
    <w:rsid w:val="00832840"/>
    <w:rsid w:val="00833069"/>
    <w:rsid w:val="0083329C"/>
    <w:rsid w:val="008334E9"/>
    <w:rsid w:val="00833954"/>
    <w:rsid w:val="00833F7C"/>
    <w:rsid w:val="00834221"/>
    <w:rsid w:val="00834835"/>
    <w:rsid w:val="0083573E"/>
    <w:rsid w:val="00835992"/>
    <w:rsid w:val="008359DD"/>
    <w:rsid w:val="00835AE2"/>
    <w:rsid w:val="008361E2"/>
    <w:rsid w:val="008362D6"/>
    <w:rsid w:val="00837019"/>
    <w:rsid w:val="00837CED"/>
    <w:rsid w:val="00840AE6"/>
    <w:rsid w:val="00840FE1"/>
    <w:rsid w:val="00841844"/>
    <w:rsid w:val="00841862"/>
    <w:rsid w:val="008418F1"/>
    <w:rsid w:val="0084290D"/>
    <w:rsid w:val="008429F4"/>
    <w:rsid w:val="00842CA1"/>
    <w:rsid w:val="00842DA7"/>
    <w:rsid w:val="00844286"/>
    <w:rsid w:val="00844A06"/>
    <w:rsid w:val="00844B39"/>
    <w:rsid w:val="00844F6D"/>
    <w:rsid w:val="00845022"/>
    <w:rsid w:val="0084593C"/>
    <w:rsid w:val="00845D84"/>
    <w:rsid w:val="00845E60"/>
    <w:rsid w:val="00845F5A"/>
    <w:rsid w:val="00846BDD"/>
    <w:rsid w:val="00847405"/>
    <w:rsid w:val="0084744D"/>
    <w:rsid w:val="008474FE"/>
    <w:rsid w:val="008476C4"/>
    <w:rsid w:val="00847771"/>
    <w:rsid w:val="00847A6B"/>
    <w:rsid w:val="00850314"/>
    <w:rsid w:val="0085139B"/>
    <w:rsid w:val="00851CD6"/>
    <w:rsid w:val="00851FE1"/>
    <w:rsid w:val="00852A85"/>
    <w:rsid w:val="00852D48"/>
    <w:rsid w:val="00852F72"/>
    <w:rsid w:val="008533AC"/>
    <w:rsid w:val="00853524"/>
    <w:rsid w:val="008535FE"/>
    <w:rsid w:val="0085381E"/>
    <w:rsid w:val="008538EF"/>
    <w:rsid w:val="00853F67"/>
    <w:rsid w:val="008543BC"/>
    <w:rsid w:val="008543CD"/>
    <w:rsid w:val="0085480F"/>
    <w:rsid w:val="00855490"/>
    <w:rsid w:val="008558E9"/>
    <w:rsid w:val="00855CDA"/>
    <w:rsid w:val="00855D23"/>
    <w:rsid w:val="00855D32"/>
    <w:rsid w:val="00855F9C"/>
    <w:rsid w:val="008562F0"/>
    <w:rsid w:val="0085660A"/>
    <w:rsid w:val="00856661"/>
    <w:rsid w:val="008566AD"/>
    <w:rsid w:val="0085700E"/>
    <w:rsid w:val="00857B0B"/>
    <w:rsid w:val="00857D7F"/>
    <w:rsid w:val="00860469"/>
    <w:rsid w:val="00860950"/>
    <w:rsid w:val="008612C5"/>
    <w:rsid w:val="008621A8"/>
    <w:rsid w:val="008634CD"/>
    <w:rsid w:val="00863F65"/>
    <w:rsid w:val="00864995"/>
    <w:rsid w:val="0086544A"/>
    <w:rsid w:val="0086590B"/>
    <w:rsid w:val="00866608"/>
    <w:rsid w:val="008669E9"/>
    <w:rsid w:val="00866F6E"/>
    <w:rsid w:val="008671C7"/>
    <w:rsid w:val="00867777"/>
    <w:rsid w:val="00867B4D"/>
    <w:rsid w:val="00867D75"/>
    <w:rsid w:val="00867E2E"/>
    <w:rsid w:val="008706F6"/>
    <w:rsid w:val="008708F7"/>
    <w:rsid w:val="00871358"/>
    <w:rsid w:val="008717A2"/>
    <w:rsid w:val="008722A7"/>
    <w:rsid w:val="00872579"/>
    <w:rsid w:val="008734A8"/>
    <w:rsid w:val="00873F5B"/>
    <w:rsid w:val="00874806"/>
    <w:rsid w:val="00875323"/>
    <w:rsid w:val="00875B0B"/>
    <w:rsid w:val="00875C9D"/>
    <w:rsid w:val="008765BF"/>
    <w:rsid w:val="00876C4A"/>
    <w:rsid w:val="00876F43"/>
    <w:rsid w:val="008773A6"/>
    <w:rsid w:val="00877872"/>
    <w:rsid w:val="00877CC4"/>
    <w:rsid w:val="00880FDF"/>
    <w:rsid w:val="008811EC"/>
    <w:rsid w:val="00881DDA"/>
    <w:rsid w:val="0088265B"/>
    <w:rsid w:val="00882FC5"/>
    <w:rsid w:val="0088318C"/>
    <w:rsid w:val="0088367B"/>
    <w:rsid w:val="008836E6"/>
    <w:rsid w:val="00883B3F"/>
    <w:rsid w:val="00883BF3"/>
    <w:rsid w:val="00884A98"/>
    <w:rsid w:val="00884EB0"/>
    <w:rsid w:val="00885285"/>
    <w:rsid w:val="00885331"/>
    <w:rsid w:val="008856E4"/>
    <w:rsid w:val="00885880"/>
    <w:rsid w:val="00887039"/>
    <w:rsid w:val="008870D4"/>
    <w:rsid w:val="00887513"/>
    <w:rsid w:val="008875F6"/>
    <w:rsid w:val="00887F60"/>
    <w:rsid w:val="008903A4"/>
    <w:rsid w:val="008910F4"/>
    <w:rsid w:val="00891116"/>
    <w:rsid w:val="0089147B"/>
    <w:rsid w:val="008914B0"/>
    <w:rsid w:val="008918E5"/>
    <w:rsid w:val="00891A45"/>
    <w:rsid w:val="00891B15"/>
    <w:rsid w:val="0089230C"/>
    <w:rsid w:val="00892EC2"/>
    <w:rsid w:val="00893A62"/>
    <w:rsid w:val="00893D62"/>
    <w:rsid w:val="0089407D"/>
    <w:rsid w:val="008940A3"/>
    <w:rsid w:val="00894307"/>
    <w:rsid w:val="0089519F"/>
    <w:rsid w:val="008956BF"/>
    <w:rsid w:val="008958FE"/>
    <w:rsid w:val="00895961"/>
    <w:rsid w:val="00895B10"/>
    <w:rsid w:val="00896329"/>
    <w:rsid w:val="0089718F"/>
    <w:rsid w:val="00897CFE"/>
    <w:rsid w:val="008A0EED"/>
    <w:rsid w:val="008A121F"/>
    <w:rsid w:val="008A193F"/>
    <w:rsid w:val="008A1EF2"/>
    <w:rsid w:val="008A1FA8"/>
    <w:rsid w:val="008A218E"/>
    <w:rsid w:val="008A310B"/>
    <w:rsid w:val="008A36F7"/>
    <w:rsid w:val="008A3897"/>
    <w:rsid w:val="008A3B9F"/>
    <w:rsid w:val="008A3F7E"/>
    <w:rsid w:val="008A425C"/>
    <w:rsid w:val="008A47A0"/>
    <w:rsid w:val="008A47B2"/>
    <w:rsid w:val="008A5393"/>
    <w:rsid w:val="008A5C95"/>
    <w:rsid w:val="008A6395"/>
    <w:rsid w:val="008A6C33"/>
    <w:rsid w:val="008A7621"/>
    <w:rsid w:val="008A790B"/>
    <w:rsid w:val="008A79B6"/>
    <w:rsid w:val="008B0916"/>
    <w:rsid w:val="008B11CC"/>
    <w:rsid w:val="008B1530"/>
    <w:rsid w:val="008B1B6A"/>
    <w:rsid w:val="008B2A7D"/>
    <w:rsid w:val="008B2E60"/>
    <w:rsid w:val="008B424D"/>
    <w:rsid w:val="008B4C8D"/>
    <w:rsid w:val="008B5025"/>
    <w:rsid w:val="008B53A3"/>
    <w:rsid w:val="008B5B2F"/>
    <w:rsid w:val="008B6010"/>
    <w:rsid w:val="008B605C"/>
    <w:rsid w:val="008B67DB"/>
    <w:rsid w:val="008B6B10"/>
    <w:rsid w:val="008B7A5F"/>
    <w:rsid w:val="008B7AD1"/>
    <w:rsid w:val="008B7BB5"/>
    <w:rsid w:val="008B7F0A"/>
    <w:rsid w:val="008C065A"/>
    <w:rsid w:val="008C0AED"/>
    <w:rsid w:val="008C11DA"/>
    <w:rsid w:val="008C13AA"/>
    <w:rsid w:val="008C1C7F"/>
    <w:rsid w:val="008C2B63"/>
    <w:rsid w:val="008C2CCA"/>
    <w:rsid w:val="008C310A"/>
    <w:rsid w:val="008C385B"/>
    <w:rsid w:val="008C546F"/>
    <w:rsid w:val="008C5916"/>
    <w:rsid w:val="008C59CA"/>
    <w:rsid w:val="008C61E1"/>
    <w:rsid w:val="008C6DB1"/>
    <w:rsid w:val="008C71D5"/>
    <w:rsid w:val="008C7386"/>
    <w:rsid w:val="008D033A"/>
    <w:rsid w:val="008D0CFC"/>
    <w:rsid w:val="008D11E4"/>
    <w:rsid w:val="008D1AE1"/>
    <w:rsid w:val="008D20D1"/>
    <w:rsid w:val="008D2242"/>
    <w:rsid w:val="008D2595"/>
    <w:rsid w:val="008D2A3A"/>
    <w:rsid w:val="008D30F7"/>
    <w:rsid w:val="008D3132"/>
    <w:rsid w:val="008D32B2"/>
    <w:rsid w:val="008D3BE0"/>
    <w:rsid w:val="008D4510"/>
    <w:rsid w:val="008D4764"/>
    <w:rsid w:val="008D4777"/>
    <w:rsid w:val="008D4C33"/>
    <w:rsid w:val="008D522C"/>
    <w:rsid w:val="008D5FC2"/>
    <w:rsid w:val="008D6371"/>
    <w:rsid w:val="008D68A8"/>
    <w:rsid w:val="008D6B5A"/>
    <w:rsid w:val="008D6C79"/>
    <w:rsid w:val="008D74B9"/>
    <w:rsid w:val="008E0588"/>
    <w:rsid w:val="008E0C84"/>
    <w:rsid w:val="008E11E1"/>
    <w:rsid w:val="008E1397"/>
    <w:rsid w:val="008E18AB"/>
    <w:rsid w:val="008E32A9"/>
    <w:rsid w:val="008E3460"/>
    <w:rsid w:val="008E3941"/>
    <w:rsid w:val="008E50F3"/>
    <w:rsid w:val="008E50F4"/>
    <w:rsid w:val="008E521B"/>
    <w:rsid w:val="008E6364"/>
    <w:rsid w:val="008E6BA2"/>
    <w:rsid w:val="008E6DAA"/>
    <w:rsid w:val="008E70FC"/>
    <w:rsid w:val="008E7888"/>
    <w:rsid w:val="008E7A50"/>
    <w:rsid w:val="008F065B"/>
    <w:rsid w:val="008F0FFD"/>
    <w:rsid w:val="008F1B35"/>
    <w:rsid w:val="008F2013"/>
    <w:rsid w:val="008F2BBA"/>
    <w:rsid w:val="008F2BE5"/>
    <w:rsid w:val="008F2DA6"/>
    <w:rsid w:val="008F42C0"/>
    <w:rsid w:val="008F553C"/>
    <w:rsid w:val="008F5846"/>
    <w:rsid w:val="008F5E43"/>
    <w:rsid w:val="008F5F76"/>
    <w:rsid w:val="008F6012"/>
    <w:rsid w:val="008F6167"/>
    <w:rsid w:val="008F6308"/>
    <w:rsid w:val="008F6625"/>
    <w:rsid w:val="008F7999"/>
    <w:rsid w:val="008F7D65"/>
    <w:rsid w:val="008F7DB1"/>
    <w:rsid w:val="00900A3F"/>
    <w:rsid w:val="00901170"/>
    <w:rsid w:val="00901310"/>
    <w:rsid w:val="0090145F"/>
    <w:rsid w:val="00901605"/>
    <w:rsid w:val="00901652"/>
    <w:rsid w:val="00901AC0"/>
    <w:rsid w:val="00901DB4"/>
    <w:rsid w:val="00902283"/>
    <w:rsid w:val="00902501"/>
    <w:rsid w:val="00902696"/>
    <w:rsid w:val="00903200"/>
    <w:rsid w:val="00903DED"/>
    <w:rsid w:val="00904692"/>
    <w:rsid w:val="00904EB9"/>
    <w:rsid w:val="00905964"/>
    <w:rsid w:val="00906896"/>
    <w:rsid w:val="00906D38"/>
    <w:rsid w:val="00906D9C"/>
    <w:rsid w:val="009076F6"/>
    <w:rsid w:val="00907AB0"/>
    <w:rsid w:val="00907E0D"/>
    <w:rsid w:val="00910288"/>
    <w:rsid w:val="00910374"/>
    <w:rsid w:val="00910458"/>
    <w:rsid w:val="00910DFF"/>
    <w:rsid w:val="00910FBD"/>
    <w:rsid w:val="00911545"/>
    <w:rsid w:val="00911BCF"/>
    <w:rsid w:val="00911F6D"/>
    <w:rsid w:val="009123AA"/>
    <w:rsid w:val="00912451"/>
    <w:rsid w:val="00913024"/>
    <w:rsid w:val="0091373F"/>
    <w:rsid w:val="00913B0A"/>
    <w:rsid w:val="00914FC9"/>
    <w:rsid w:val="009152A9"/>
    <w:rsid w:val="009158C3"/>
    <w:rsid w:val="00915B83"/>
    <w:rsid w:val="00915C3D"/>
    <w:rsid w:val="0091601D"/>
    <w:rsid w:val="0091610F"/>
    <w:rsid w:val="00916469"/>
    <w:rsid w:val="009167BB"/>
    <w:rsid w:val="00916CCF"/>
    <w:rsid w:val="00917511"/>
    <w:rsid w:val="00920163"/>
    <w:rsid w:val="00920AD3"/>
    <w:rsid w:val="00920E39"/>
    <w:rsid w:val="00920F0F"/>
    <w:rsid w:val="00921275"/>
    <w:rsid w:val="00921748"/>
    <w:rsid w:val="00921A6F"/>
    <w:rsid w:val="00921E20"/>
    <w:rsid w:val="00921FE8"/>
    <w:rsid w:val="0092236C"/>
    <w:rsid w:val="009225A3"/>
    <w:rsid w:val="009226E1"/>
    <w:rsid w:val="00922740"/>
    <w:rsid w:val="0092281E"/>
    <w:rsid w:val="00922BEC"/>
    <w:rsid w:val="00922BFB"/>
    <w:rsid w:val="00922EF2"/>
    <w:rsid w:val="00923604"/>
    <w:rsid w:val="00923E70"/>
    <w:rsid w:val="009240FE"/>
    <w:rsid w:val="0092452D"/>
    <w:rsid w:val="00924DA2"/>
    <w:rsid w:val="00924E2A"/>
    <w:rsid w:val="009251F4"/>
    <w:rsid w:val="00925663"/>
    <w:rsid w:val="00927775"/>
    <w:rsid w:val="00927E6E"/>
    <w:rsid w:val="00927F2B"/>
    <w:rsid w:val="00930285"/>
    <w:rsid w:val="00930452"/>
    <w:rsid w:val="009304FE"/>
    <w:rsid w:val="00930EFF"/>
    <w:rsid w:val="00931761"/>
    <w:rsid w:val="00931C80"/>
    <w:rsid w:val="00931F2F"/>
    <w:rsid w:val="00932053"/>
    <w:rsid w:val="0093216B"/>
    <w:rsid w:val="00932304"/>
    <w:rsid w:val="0093245D"/>
    <w:rsid w:val="00932503"/>
    <w:rsid w:val="0093270E"/>
    <w:rsid w:val="00932852"/>
    <w:rsid w:val="00933741"/>
    <w:rsid w:val="00934237"/>
    <w:rsid w:val="00934582"/>
    <w:rsid w:val="00934638"/>
    <w:rsid w:val="00934830"/>
    <w:rsid w:val="009349AC"/>
    <w:rsid w:val="00934D28"/>
    <w:rsid w:val="0093638B"/>
    <w:rsid w:val="00937436"/>
    <w:rsid w:val="00937868"/>
    <w:rsid w:val="0094031F"/>
    <w:rsid w:val="009417CF"/>
    <w:rsid w:val="009418F4"/>
    <w:rsid w:val="009419E3"/>
    <w:rsid w:val="0094202E"/>
    <w:rsid w:val="0094294E"/>
    <w:rsid w:val="00943001"/>
    <w:rsid w:val="00943158"/>
    <w:rsid w:val="009435C6"/>
    <w:rsid w:val="009436EF"/>
    <w:rsid w:val="0094389F"/>
    <w:rsid w:val="009439AA"/>
    <w:rsid w:val="00943DDF"/>
    <w:rsid w:val="00944EBF"/>
    <w:rsid w:val="00944F52"/>
    <w:rsid w:val="00945033"/>
    <w:rsid w:val="009468EC"/>
    <w:rsid w:val="009470D7"/>
    <w:rsid w:val="00947267"/>
    <w:rsid w:val="009475EB"/>
    <w:rsid w:val="00947826"/>
    <w:rsid w:val="00947AFC"/>
    <w:rsid w:val="00947CEA"/>
    <w:rsid w:val="00947F29"/>
    <w:rsid w:val="00950050"/>
    <w:rsid w:val="009519C9"/>
    <w:rsid w:val="009520A3"/>
    <w:rsid w:val="00952140"/>
    <w:rsid w:val="0095243F"/>
    <w:rsid w:val="00952728"/>
    <w:rsid w:val="009528D4"/>
    <w:rsid w:val="00952D65"/>
    <w:rsid w:val="009531B8"/>
    <w:rsid w:val="009537F2"/>
    <w:rsid w:val="00954449"/>
    <w:rsid w:val="009549E8"/>
    <w:rsid w:val="00954EB9"/>
    <w:rsid w:val="00955488"/>
    <w:rsid w:val="00955686"/>
    <w:rsid w:val="009557D4"/>
    <w:rsid w:val="00955B6E"/>
    <w:rsid w:val="0095615E"/>
    <w:rsid w:val="00956B50"/>
    <w:rsid w:val="00956EA3"/>
    <w:rsid w:val="00957E34"/>
    <w:rsid w:val="0096060B"/>
    <w:rsid w:val="00961198"/>
    <w:rsid w:val="00961E4F"/>
    <w:rsid w:val="00962018"/>
    <w:rsid w:val="00962489"/>
    <w:rsid w:val="00962763"/>
    <w:rsid w:val="009627F5"/>
    <w:rsid w:val="00963463"/>
    <w:rsid w:val="0096383E"/>
    <w:rsid w:val="00963A82"/>
    <w:rsid w:val="00963B97"/>
    <w:rsid w:val="00964D6D"/>
    <w:rsid w:val="00964EF1"/>
    <w:rsid w:val="00965211"/>
    <w:rsid w:val="00965AF4"/>
    <w:rsid w:val="009660C2"/>
    <w:rsid w:val="00966A31"/>
    <w:rsid w:val="00966AB8"/>
    <w:rsid w:val="00966AE3"/>
    <w:rsid w:val="00966BBD"/>
    <w:rsid w:val="009670FD"/>
    <w:rsid w:val="0096778C"/>
    <w:rsid w:val="00967E8A"/>
    <w:rsid w:val="0097007E"/>
    <w:rsid w:val="00970299"/>
    <w:rsid w:val="00970330"/>
    <w:rsid w:val="0097049C"/>
    <w:rsid w:val="00970651"/>
    <w:rsid w:val="00970A28"/>
    <w:rsid w:val="00970BED"/>
    <w:rsid w:val="00970F8B"/>
    <w:rsid w:val="009712A8"/>
    <w:rsid w:val="009712FC"/>
    <w:rsid w:val="009713FB"/>
    <w:rsid w:val="0097150C"/>
    <w:rsid w:val="0097275B"/>
    <w:rsid w:val="00972CCF"/>
    <w:rsid w:val="00974155"/>
    <w:rsid w:val="009763CC"/>
    <w:rsid w:val="0097687A"/>
    <w:rsid w:val="00976CB9"/>
    <w:rsid w:val="00977299"/>
    <w:rsid w:val="00977338"/>
    <w:rsid w:val="00977725"/>
    <w:rsid w:val="00977E4F"/>
    <w:rsid w:val="00980114"/>
    <w:rsid w:val="00980646"/>
    <w:rsid w:val="00980741"/>
    <w:rsid w:val="00980EEA"/>
    <w:rsid w:val="009812AE"/>
    <w:rsid w:val="0098152E"/>
    <w:rsid w:val="00981E07"/>
    <w:rsid w:val="00981F4E"/>
    <w:rsid w:val="00982091"/>
    <w:rsid w:val="009821D1"/>
    <w:rsid w:val="009823AF"/>
    <w:rsid w:val="009826A7"/>
    <w:rsid w:val="00982BBD"/>
    <w:rsid w:val="00983072"/>
    <w:rsid w:val="0098321F"/>
    <w:rsid w:val="0098344E"/>
    <w:rsid w:val="009834CB"/>
    <w:rsid w:val="0098396C"/>
    <w:rsid w:val="0098448D"/>
    <w:rsid w:val="009846C9"/>
    <w:rsid w:val="0098485A"/>
    <w:rsid w:val="009855D0"/>
    <w:rsid w:val="00985D9C"/>
    <w:rsid w:val="009860FF"/>
    <w:rsid w:val="0098763D"/>
    <w:rsid w:val="00990236"/>
    <w:rsid w:val="0099036C"/>
    <w:rsid w:val="00990693"/>
    <w:rsid w:val="009915B2"/>
    <w:rsid w:val="009918D0"/>
    <w:rsid w:val="00991D09"/>
    <w:rsid w:val="0099268E"/>
    <w:rsid w:val="00992720"/>
    <w:rsid w:val="00992C35"/>
    <w:rsid w:val="00992F83"/>
    <w:rsid w:val="00994115"/>
    <w:rsid w:val="00995262"/>
    <w:rsid w:val="009952C5"/>
    <w:rsid w:val="009959B3"/>
    <w:rsid w:val="009963C6"/>
    <w:rsid w:val="009963C7"/>
    <w:rsid w:val="00996F39"/>
    <w:rsid w:val="00997549"/>
    <w:rsid w:val="00997AFE"/>
    <w:rsid w:val="00997CCF"/>
    <w:rsid w:val="009A0363"/>
    <w:rsid w:val="009A06BC"/>
    <w:rsid w:val="009A0A36"/>
    <w:rsid w:val="009A0E7B"/>
    <w:rsid w:val="009A1936"/>
    <w:rsid w:val="009A198C"/>
    <w:rsid w:val="009A1B3A"/>
    <w:rsid w:val="009A2A62"/>
    <w:rsid w:val="009A30DA"/>
    <w:rsid w:val="009A32B8"/>
    <w:rsid w:val="009A341C"/>
    <w:rsid w:val="009A3EC0"/>
    <w:rsid w:val="009A41DF"/>
    <w:rsid w:val="009A491C"/>
    <w:rsid w:val="009A4B64"/>
    <w:rsid w:val="009A6493"/>
    <w:rsid w:val="009A735E"/>
    <w:rsid w:val="009A753A"/>
    <w:rsid w:val="009A7FD1"/>
    <w:rsid w:val="009B0630"/>
    <w:rsid w:val="009B0A42"/>
    <w:rsid w:val="009B0BCE"/>
    <w:rsid w:val="009B158F"/>
    <w:rsid w:val="009B1B5E"/>
    <w:rsid w:val="009B28C1"/>
    <w:rsid w:val="009B315B"/>
    <w:rsid w:val="009B3221"/>
    <w:rsid w:val="009B3B68"/>
    <w:rsid w:val="009B3DB6"/>
    <w:rsid w:val="009B3E60"/>
    <w:rsid w:val="009B4456"/>
    <w:rsid w:val="009B46E5"/>
    <w:rsid w:val="009B4997"/>
    <w:rsid w:val="009B52F0"/>
    <w:rsid w:val="009B550D"/>
    <w:rsid w:val="009B6092"/>
    <w:rsid w:val="009B6217"/>
    <w:rsid w:val="009B66F5"/>
    <w:rsid w:val="009B6FFD"/>
    <w:rsid w:val="009B7091"/>
    <w:rsid w:val="009C08B5"/>
    <w:rsid w:val="009C0C9A"/>
    <w:rsid w:val="009C1963"/>
    <w:rsid w:val="009C1973"/>
    <w:rsid w:val="009C3165"/>
    <w:rsid w:val="009C362C"/>
    <w:rsid w:val="009C3AE8"/>
    <w:rsid w:val="009C3DF6"/>
    <w:rsid w:val="009C3E90"/>
    <w:rsid w:val="009C3EE0"/>
    <w:rsid w:val="009C43B2"/>
    <w:rsid w:val="009C44B7"/>
    <w:rsid w:val="009C4A93"/>
    <w:rsid w:val="009C526E"/>
    <w:rsid w:val="009C5496"/>
    <w:rsid w:val="009C5507"/>
    <w:rsid w:val="009C5C18"/>
    <w:rsid w:val="009C613C"/>
    <w:rsid w:val="009C6227"/>
    <w:rsid w:val="009C6436"/>
    <w:rsid w:val="009C68FE"/>
    <w:rsid w:val="009C696B"/>
    <w:rsid w:val="009D0077"/>
    <w:rsid w:val="009D016F"/>
    <w:rsid w:val="009D0489"/>
    <w:rsid w:val="009D1415"/>
    <w:rsid w:val="009D1F0E"/>
    <w:rsid w:val="009D2827"/>
    <w:rsid w:val="009D2C51"/>
    <w:rsid w:val="009D33C6"/>
    <w:rsid w:val="009D3CB7"/>
    <w:rsid w:val="009D421C"/>
    <w:rsid w:val="009D45D1"/>
    <w:rsid w:val="009D475E"/>
    <w:rsid w:val="009D48ED"/>
    <w:rsid w:val="009D533A"/>
    <w:rsid w:val="009D556F"/>
    <w:rsid w:val="009D5DFE"/>
    <w:rsid w:val="009D69D6"/>
    <w:rsid w:val="009D6A2C"/>
    <w:rsid w:val="009D6CAF"/>
    <w:rsid w:val="009D7054"/>
    <w:rsid w:val="009D70E1"/>
    <w:rsid w:val="009D7356"/>
    <w:rsid w:val="009D785B"/>
    <w:rsid w:val="009D7934"/>
    <w:rsid w:val="009E0B35"/>
    <w:rsid w:val="009E0C05"/>
    <w:rsid w:val="009E1270"/>
    <w:rsid w:val="009E422C"/>
    <w:rsid w:val="009E43D7"/>
    <w:rsid w:val="009E4D64"/>
    <w:rsid w:val="009E50AA"/>
    <w:rsid w:val="009E5883"/>
    <w:rsid w:val="009E5BDC"/>
    <w:rsid w:val="009E5BE6"/>
    <w:rsid w:val="009E5DB8"/>
    <w:rsid w:val="009E5DBF"/>
    <w:rsid w:val="009E5F9D"/>
    <w:rsid w:val="009E6201"/>
    <w:rsid w:val="009E6392"/>
    <w:rsid w:val="009E64E2"/>
    <w:rsid w:val="009E66E9"/>
    <w:rsid w:val="009E67B6"/>
    <w:rsid w:val="009E6DAD"/>
    <w:rsid w:val="009E7300"/>
    <w:rsid w:val="009E7965"/>
    <w:rsid w:val="009E796F"/>
    <w:rsid w:val="009E7DEB"/>
    <w:rsid w:val="009F0293"/>
    <w:rsid w:val="009F08AC"/>
    <w:rsid w:val="009F0DD3"/>
    <w:rsid w:val="009F1876"/>
    <w:rsid w:val="009F1E4D"/>
    <w:rsid w:val="009F1EFB"/>
    <w:rsid w:val="009F23D7"/>
    <w:rsid w:val="009F3777"/>
    <w:rsid w:val="009F4331"/>
    <w:rsid w:val="009F444C"/>
    <w:rsid w:val="009F4E71"/>
    <w:rsid w:val="009F4F65"/>
    <w:rsid w:val="009F519B"/>
    <w:rsid w:val="009F522E"/>
    <w:rsid w:val="009F5846"/>
    <w:rsid w:val="009F5ACC"/>
    <w:rsid w:val="009F74E3"/>
    <w:rsid w:val="009F7864"/>
    <w:rsid w:val="009F7981"/>
    <w:rsid w:val="009F7E17"/>
    <w:rsid w:val="009F7E51"/>
    <w:rsid w:val="009F7E6B"/>
    <w:rsid w:val="00A00993"/>
    <w:rsid w:val="00A01334"/>
    <w:rsid w:val="00A01507"/>
    <w:rsid w:val="00A01558"/>
    <w:rsid w:val="00A015B9"/>
    <w:rsid w:val="00A01632"/>
    <w:rsid w:val="00A01E38"/>
    <w:rsid w:val="00A0217B"/>
    <w:rsid w:val="00A02591"/>
    <w:rsid w:val="00A02664"/>
    <w:rsid w:val="00A028BF"/>
    <w:rsid w:val="00A02CE1"/>
    <w:rsid w:val="00A02F50"/>
    <w:rsid w:val="00A031C1"/>
    <w:rsid w:val="00A0326E"/>
    <w:rsid w:val="00A0330E"/>
    <w:rsid w:val="00A03AB0"/>
    <w:rsid w:val="00A03B98"/>
    <w:rsid w:val="00A03D3D"/>
    <w:rsid w:val="00A03F42"/>
    <w:rsid w:val="00A04538"/>
    <w:rsid w:val="00A04829"/>
    <w:rsid w:val="00A04C75"/>
    <w:rsid w:val="00A069F8"/>
    <w:rsid w:val="00A06F75"/>
    <w:rsid w:val="00A0751C"/>
    <w:rsid w:val="00A076BC"/>
    <w:rsid w:val="00A077B7"/>
    <w:rsid w:val="00A10DE0"/>
    <w:rsid w:val="00A114E3"/>
    <w:rsid w:val="00A11535"/>
    <w:rsid w:val="00A115A3"/>
    <w:rsid w:val="00A135F0"/>
    <w:rsid w:val="00A13EC1"/>
    <w:rsid w:val="00A14338"/>
    <w:rsid w:val="00A146B3"/>
    <w:rsid w:val="00A14821"/>
    <w:rsid w:val="00A14A3E"/>
    <w:rsid w:val="00A154BA"/>
    <w:rsid w:val="00A15936"/>
    <w:rsid w:val="00A15BC8"/>
    <w:rsid w:val="00A15C0A"/>
    <w:rsid w:val="00A16759"/>
    <w:rsid w:val="00A17004"/>
    <w:rsid w:val="00A17828"/>
    <w:rsid w:val="00A200FC"/>
    <w:rsid w:val="00A201AD"/>
    <w:rsid w:val="00A20DFA"/>
    <w:rsid w:val="00A21010"/>
    <w:rsid w:val="00A210C0"/>
    <w:rsid w:val="00A218C4"/>
    <w:rsid w:val="00A224F2"/>
    <w:rsid w:val="00A22688"/>
    <w:rsid w:val="00A22C13"/>
    <w:rsid w:val="00A239CB"/>
    <w:rsid w:val="00A23A3A"/>
    <w:rsid w:val="00A23BCB"/>
    <w:rsid w:val="00A23EE9"/>
    <w:rsid w:val="00A24C97"/>
    <w:rsid w:val="00A24D13"/>
    <w:rsid w:val="00A24D1E"/>
    <w:rsid w:val="00A25365"/>
    <w:rsid w:val="00A253FC"/>
    <w:rsid w:val="00A25702"/>
    <w:rsid w:val="00A257B4"/>
    <w:rsid w:val="00A25BFD"/>
    <w:rsid w:val="00A25D2C"/>
    <w:rsid w:val="00A25FDA"/>
    <w:rsid w:val="00A26F52"/>
    <w:rsid w:val="00A270F2"/>
    <w:rsid w:val="00A27530"/>
    <w:rsid w:val="00A30091"/>
    <w:rsid w:val="00A310C4"/>
    <w:rsid w:val="00A31141"/>
    <w:rsid w:val="00A313A5"/>
    <w:rsid w:val="00A314B2"/>
    <w:rsid w:val="00A318B5"/>
    <w:rsid w:val="00A31A9C"/>
    <w:rsid w:val="00A325D2"/>
    <w:rsid w:val="00A335E8"/>
    <w:rsid w:val="00A33A85"/>
    <w:rsid w:val="00A34260"/>
    <w:rsid w:val="00A346D4"/>
    <w:rsid w:val="00A34B68"/>
    <w:rsid w:val="00A34C36"/>
    <w:rsid w:val="00A36091"/>
    <w:rsid w:val="00A36749"/>
    <w:rsid w:val="00A36D50"/>
    <w:rsid w:val="00A3718F"/>
    <w:rsid w:val="00A37503"/>
    <w:rsid w:val="00A37673"/>
    <w:rsid w:val="00A37AC7"/>
    <w:rsid w:val="00A37C83"/>
    <w:rsid w:val="00A400BF"/>
    <w:rsid w:val="00A40ECF"/>
    <w:rsid w:val="00A41EAF"/>
    <w:rsid w:val="00A42375"/>
    <w:rsid w:val="00A425AA"/>
    <w:rsid w:val="00A4271C"/>
    <w:rsid w:val="00A43169"/>
    <w:rsid w:val="00A4452F"/>
    <w:rsid w:val="00A446E6"/>
    <w:rsid w:val="00A45DED"/>
    <w:rsid w:val="00A463DB"/>
    <w:rsid w:val="00A46722"/>
    <w:rsid w:val="00A46788"/>
    <w:rsid w:val="00A469CA"/>
    <w:rsid w:val="00A46C39"/>
    <w:rsid w:val="00A46FFF"/>
    <w:rsid w:val="00A479A5"/>
    <w:rsid w:val="00A505D1"/>
    <w:rsid w:val="00A50C02"/>
    <w:rsid w:val="00A50ECB"/>
    <w:rsid w:val="00A50F09"/>
    <w:rsid w:val="00A50FF2"/>
    <w:rsid w:val="00A51125"/>
    <w:rsid w:val="00A51325"/>
    <w:rsid w:val="00A5146F"/>
    <w:rsid w:val="00A52098"/>
    <w:rsid w:val="00A5277A"/>
    <w:rsid w:val="00A527F2"/>
    <w:rsid w:val="00A52FB6"/>
    <w:rsid w:val="00A532C4"/>
    <w:rsid w:val="00A53521"/>
    <w:rsid w:val="00A53713"/>
    <w:rsid w:val="00A5399E"/>
    <w:rsid w:val="00A54287"/>
    <w:rsid w:val="00A5436A"/>
    <w:rsid w:val="00A543E8"/>
    <w:rsid w:val="00A54CA6"/>
    <w:rsid w:val="00A54EE2"/>
    <w:rsid w:val="00A54F3B"/>
    <w:rsid w:val="00A554C0"/>
    <w:rsid w:val="00A55542"/>
    <w:rsid w:val="00A55B9A"/>
    <w:rsid w:val="00A56078"/>
    <w:rsid w:val="00A56223"/>
    <w:rsid w:val="00A5647D"/>
    <w:rsid w:val="00A57596"/>
    <w:rsid w:val="00A57D9D"/>
    <w:rsid w:val="00A57FFB"/>
    <w:rsid w:val="00A60B6F"/>
    <w:rsid w:val="00A61A81"/>
    <w:rsid w:val="00A625CA"/>
    <w:rsid w:val="00A62701"/>
    <w:rsid w:val="00A6329B"/>
    <w:rsid w:val="00A634E2"/>
    <w:rsid w:val="00A63C82"/>
    <w:rsid w:val="00A642CD"/>
    <w:rsid w:val="00A64502"/>
    <w:rsid w:val="00A64508"/>
    <w:rsid w:val="00A64F1F"/>
    <w:rsid w:val="00A650B7"/>
    <w:rsid w:val="00A65941"/>
    <w:rsid w:val="00A6603B"/>
    <w:rsid w:val="00A66BBA"/>
    <w:rsid w:val="00A67719"/>
    <w:rsid w:val="00A67DC8"/>
    <w:rsid w:val="00A701E6"/>
    <w:rsid w:val="00A709FF"/>
    <w:rsid w:val="00A715A6"/>
    <w:rsid w:val="00A716CD"/>
    <w:rsid w:val="00A71F10"/>
    <w:rsid w:val="00A72021"/>
    <w:rsid w:val="00A72965"/>
    <w:rsid w:val="00A72AE8"/>
    <w:rsid w:val="00A73696"/>
    <w:rsid w:val="00A73C93"/>
    <w:rsid w:val="00A742DB"/>
    <w:rsid w:val="00A74C80"/>
    <w:rsid w:val="00A754CC"/>
    <w:rsid w:val="00A756BE"/>
    <w:rsid w:val="00A75C7D"/>
    <w:rsid w:val="00A76603"/>
    <w:rsid w:val="00A767B3"/>
    <w:rsid w:val="00A77867"/>
    <w:rsid w:val="00A814B6"/>
    <w:rsid w:val="00A81DA2"/>
    <w:rsid w:val="00A8230C"/>
    <w:rsid w:val="00A82563"/>
    <w:rsid w:val="00A828F3"/>
    <w:rsid w:val="00A82AC2"/>
    <w:rsid w:val="00A82CED"/>
    <w:rsid w:val="00A83093"/>
    <w:rsid w:val="00A83139"/>
    <w:rsid w:val="00A83980"/>
    <w:rsid w:val="00A83DDA"/>
    <w:rsid w:val="00A84134"/>
    <w:rsid w:val="00A8420D"/>
    <w:rsid w:val="00A84504"/>
    <w:rsid w:val="00A84551"/>
    <w:rsid w:val="00A84A97"/>
    <w:rsid w:val="00A850D3"/>
    <w:rsid w:val="00A852A7"/>
    <w:rsid w:val="00A854C3"/>
    <w:rsid w:val="00A85587"/>
    <w:rsid w:val="00A86081"/>
    <w:rsid w:val="00A8610E"/>
    <w:rsid w:val="00A86432"/>
    <w:rsid w:val="00A867FC"/>
    <w:rsid w:val="00A86991"/>
    <w:rsid w:val="00A86C38"/>
    <w:rsid w:val="00A86D05"/>
    <w:rsid w:val="00A87038"/>
    <w:rsid w:val="00A8715C"/>
    <w:rsid w:val="00A87680"/>
    <w:rsid w:val="00A8782E"/>
    <w:rsid w:val="00A91431"/>
    <w:rsid w:val="00A917CF"/>
    <w:rsid w:val="00A93DEC"/>
    <w:rsid w:val="00A93F13"/>
    <w:rsid w:val="00A93F4E"/>
    <w:rsid w:val="00A940FE"/>
    <w:rsid w:val="00A94F80"/>
    <w:rsid w:val="00A957F1"/>
    <w:rsid w:val="00A958E6"/>
    <w:rsid w:val="00A95FC6"/>
    <w:rsid w:val="00A96068"/>
    <w:rsid w:val="00A961C4"/>
    <w:rsid w:val="00A96E06"/>
    <w:rsid w:val="00A97A04"/>
    <w:rsid w:val="00A97BDE"/>
    <w:rsid w:val="00A97C9D"/>
    <w:rsid w:val="00AA008F"/>
    <w:rsid w:val="00AA0ED6"/>
    <w:rsid w:val="00AA161F"/>
    <w:rsid w:val="00AA1B9E"/>
    <w:rsid w:val="00AA2213"/>
    <w:rsid w:val="00AA2706"/>
    <w:rsid w:val="00AA28FA"/>
    <w:rsid w:val="00AA2989"/>
    <w:rsid w:val="00AA2C4E"/>
    <w:rsid w:val="00AA2F39"/>
    <w:rsid w:val="00AA2F74"/>
    <w:rsid w:val="00AA380A"/>
    <w:rsid w:val="00AA3AF9"/>
    <w:rsid w:val="00AA3C51"/>
    <w:rsid w:val="00AA3DDF"/>
    <w:rsid w:val="00AA42E6"/>
    <w:rsid w:val="00AA4956"/>
    <w:rsid w:val="00AA495A"/>
    <w:rsid w:val="00AA553A"/>
    <w:rsid w:val="00AA57DD"/>
    <w:rsid w:val="00AA5A2B"/>
    <w:rsid w:val="00AA61EE"/>
    <w:rsid w:val="00AA7709"/>
    <w:rsid w:val="00AA7B21"/>
    <w:rsid w:val="00AA7F83"/>
    <w:rsid w:val="00AB009D"/>
    <w:rsid w:val="00AB1149"/>
    <w:rsid w:val="00AB19ED"/>
    <w:rsid w:val="00AB1A97"/>
    <w:rsid w:val="00AB1B58"/>
    <w:rsid w:val="00AB1DDE"/>
    <w:rsid w:val="00AB27F9"/>
    <w:rsid w:val="00AB2EA2"/>
    <w:rsid w:val="00AB3322"/>
    <w:rsid w:val="00AB35E2"/>
    <w:rsid w:val="00AB3A12"/>
    <w:rsid w:val="00AB3E3B"/>
    <w:rsid w:val="00AB42B6"/>
    <w:rsid w:val="00AB4962"/>
    <w:rsid w:val="00AB496A"/>
    <w:rsid w:val="00AB55C5"/>
    <w:rsid w:val="00AB56F3"/>
    <w:rsid w:val="00AB5939"/>
    <w:rsid w:val="00AB6299"/>
    <w:rsid w:val="00AB6CA2"/>
    <w:rsid w:val="00AB6FC6"/>
    <w:rsid w:val="00AB728F"/>
    <w:rsid w:val="00AB74B4"/>
    <w:rsid w:val="00AB75B3"/>
    <w:rsid w:val="00AB77C1"/>
    <w:rsid w:val="00AB7865"/>
    <w:rsid w:val="00AB7AC0"/>
    <w:rsid w:val="00AC0396"/>
    <w:rsid w:val="00AC0B07"/>
    <w:rsid w:val="00AC1126"/>
    <w:rsid w:val="00AC14C9"/>
    <w:rsid w:val="00AC17CC"/>
    <w:rsid w:val="00AC19EC"/>
    <w:rsid w:val="00AC2185"/>
    <w:rsid w:val="00AC27C6"/>
    <w:rsid w:val="00AC2AC9"/>
    <w:rsid w:val="00AC3873"/>
    <w:rsid w:val="00AC3A23"/>
    <w:rsid w:val="00AC3E60"/>
    <w:rsid w:val="00AC4466"/>
    <w:rsid w:val="00AC4561"/>
    <w:rsid w:val="00AC463B"/>
    <w:rsid w:val="00AC4BDF"/>
    <w:rsid w:val="00AC4F5D"/>
    <w:rsid w:val="00AC50C4"/>
    <w:rsid w:val="00AC5446"/>
    <w:rsid w:val="00AC5CE9"/>
    <w:rsid w:val="00AC6993"/>
    <w:rsid w:val="00AC7458"/>
    <w:rsid w:val="00AC781C"/>
    <w:rsid w:val="00AC7837"/>
    <w:rsid w:val="00AC797C"/>
    <w:rsid w:val="00AC7F4E"/>
    <w:rsid w:val="00AD04F7"/>
    <w:rsid w:val="00AD0ADD"/>
    <w:rsid w:val="00AD12AA"/>
    <w:rsid w:val="00AD13A5"/>
    <w:rsid w:val="00AD2456"/>
    <w:rsid w:val="00AD32EE"/>
    <w:rsid w:val="00AD39EE"/>
    <w:rsid w:val="00AD411F"/>
    <w:rsid w:val="00AD5050"/>
    <w:rsid w:val="00AD5477"/>
    <w:rsid w:val="00AD5928"/>
    <w:rsid w:val="00AD655E"/>
    <w:rsid w:val="00AD65E7"/>
    <w:rsid w:val="00AD77A4"/>
    <w:rsid w:val="00AE018E"/>
    <w:rsid w:val="00AE0D42"/>
    <w:rsid w:val="00AE15B5"/>
    <w:rsid w:val="00AE1B4C"/>
    <w:rsid w:val="00AE2A28"/>
    <w:rsid w:val="00AE49A2"/>
    <w:rsid w:val="00AE500C"/>
    <w:rsid w:val="00AE5C93"/>
    <w:rsid w:val="00AE5CA7"/>
    <w:rsid w:val="00AE66B8"/>
    <w:rsid w:val="00AE6EC6"/>
    <w:rsid w:val="00AE6F5B"/>
    <w:rsid w:val="00AE705A"/>
    <w:rsid w:val="00AE72D0"/>
    <w:rsid w:val="00AE7483"/>
    <w:rsid w:val="00AE748D"/>
    <w:rsid w:val="00AE7910"/>
    <w:rsid w:val="00AE7B39"/>
    <w:rsid w:val="00AE7FA3"/>
    <w:rsid w:val="00AF04BC"/>
    <w:rsid w:val="00AF06C0"/>
    <w:rsid w:val="00AF09A0"/>
    <w:rsid w:val="00AF0FED"/>
    <w:rsid w:val="00AF1522"/>
    <w:rsid w:val="00AF1627"/>
    <w:rsid w:val="00AF370D"/>
    <w:rsid w:val="00AF39CA"/>
    <w:rsid w:val="00AF439F"/>
    <w:rsid w:val="00AF496C"/>
    <w:rsid w:val="00AF60F7"/>
    <w:rsid w:val="00AF6672"/>
    <w:rsid w:val="00AF7824"/>
    <w:rsid w:val="00AF794F"/>
    <w:rsid w:val="00AF7B3D"/>
    <w:rsid w:val="00AF7BB8"/>
    <w:rsid w:val="00B0055D"/>
    <w:rsid w:val="00B0070E"/>
    <w:rsid w:val="00B007D5"/>
    <w:rsid w:val="00B01539"/>
    <w:rsid w:val="00B01FD6"/>
    <w:rsid w:val="00B02603"/>
    <w:rsid w:val="00B02882"/>
    <w:rsid w:val="00B03DFC"/>
    <w:rsid w:val="00B03FE5"/>
    <w:rsid w:val="00B042BC"/>
    <w:rsid w:val="00B0472E"/>
    <w:rsid w:val="00B04A0C"/>
    <w:rsid w:val="00B055B0"/>
    <w:rsid w:val="00B0574F"/>
    <w:rsid w:val="00B05A5A"/>
    <w:rsid w:val="00B05A9E"/>
    <w:rsid w:val="00B05F85"/>
    <w:rsid w:val="00B05F99"/>
    <w:rsid w:val="00B063A2"/>
    <w:rsid w:val="00B06C72"/>
    <w:rsid w:val="00B06D95"/>
    <w:rsid w:val="00B07206"/>
    <w:rsid w:val="00B073AD"/>
    <w:rsid w:val="00B07637"/>
    <w:rsid w:val="00B10461"/>
    <w:rsid w:val="00B109B1"/>
    <w:rsid w:val="00B10C1D"/>
    <w:rsid w:val="00B10C86"/>
    <w:rsid w:val="00B10CD6"/>
    <w:rsid w:val="00B112C4"/>
    <w:rsid w:val="00B11B10"/>
    <w:rsid w:val="00B11F1E"/>
    <w:rsid w:val="00B1209A"/>
    <w:rsid w:val="00B1260B"/>
    <w:rsid w:val="00B1337D"/>
    <w:rsid w:val="00B13803"/>
    <w:rsid w:val="00B13D6D"/>
    <w:rsid w:val="00B1548B"/>
    <w:rsid w:val="00B15673"/>
    <w:rsid w:val="00B157C0"/>
    <w:rsid w:val="00B159E2"/>
    <w:rsid w:val="00B16C32"/>
    <w:rsid w:val="00B16E58"/>
    <w:rsid w:val="00B174B9"/>
    <w:rsid w:val="00B1757E"/>
    <w:rsid w:val="00B176E9"/>
    <w:rsid w:val="00B2054E"/>
    <w:rsid w:val="00B20A2C"/>
    <w:rsid w:val="00B20C19"/>
    <w:rsid w:val="00B20CDA"/>
    <w:rsid w:val="00B21467"/>
    <w:rsid w:val="00B2180C"/>
    <w:rsid w:val="00B22788"/>
    <w:rsid w:val="00B22B3A"/>
    <w:rsid w:val="00B22DD5"/>
    <w:rsid w:val="00B22DE5"/>
    <w:rsid w:val="00B23005"/>
    <w:rsid w:val="00B230F6"/>
    <w:rsid w:val="00B23188"/>
    <w:rsid w:val="00B2385C"/>
    <w:rsid w:val="00B23DC7"/>
    <w:rsid w:val="00B2436F"/>
    <w:rsid w:val="00B245F9"/>
    <w:rsid w:val="00B24C1E"/>
    <w:rsid w:val="00B24E2E"/>
    <w:rsid w:val="00B256D1"/>
    <w:rsid w:val="00B259BC"/>
    <w:rsid w:val="00B25DA8"/>
    <w:rsid w:val="00B25F57"/>
    <w:rsid w:val="00B25FE4"/>
    <w:rsid w:val="00B263C2"/>
    <w:rsid w:val="00B264D3"/>
    <w:rsid w:val="00B2664A"/>
    <w:rsid w:val="00B269CA"/>
    <w:rsid w:val="00B26A01"/>
    <w:rsid w:val="00B279E9"/>
    <w:rsid w:val="00B3038B"/>
    <w:rsid w:val="00B3067C"/>
    <w:rsid w:val="00B30768"/>
    <w:rsid w:val="00B30968"/>
    <w:rsid w:val="00B31485"/>
    <w:rsid w:val="00B315AE"/>
    <w:rsid w:val="00B31A8E"/>
    <w:rsid w:val="00B31C9D"/>
    <w:rsid w:val="00B31D0F"/>
    <w:rsid w:val="00B31E79"/>
    <w:rsid w:val="00B31F5F"/>
    <w:rsid w:val="00B3234C"/>
    <w:rsid w:val="00B3236F"/>
    <w:rsid w:val="00B329AA"/>
    <w:rsid w:val="00B32AD2"/>
    <w:rsid w:val="00B33A08"/>
    <w:rsid w:val="00B33BEB"/>
    <w:rsid w:val="00B34742"/>
    <w:rsid w:val="00B347B8"/>
    <w:rsid w:val="00B34814"/>
    <w:rsid w:val="00B35405"/>
    <w:rsid w:val="00B3553C"/>
    <w:rsid w:val="00B35A5E"/>
    <w:rsid w:val="00B364B8"/>
    <w:rsid w:val="00B36828"/>
    <w:rsid w:val="00B37E77"/>
    <w:rsid w:val="00B4036D"/>
    <w:rsid w:val="00B407D1"/>
    <w:rsid w:val="00B40F93"/>
    <w:rsid w:val="00B4135B"/>
    <w:rsid w:val="00B41D31"/>
    <w:rsid w:val="00B41FBD"/>
    <w:rsid w:val="00B42587"/>
    <w:rsid w:val="00B42AEA"/>
    <w:rsid w:val="00B4309A"/>
    <w:rsid w:val="00B4391B"/>
    <w:rsid w:val="00B43A47"/>
    <w:rsid w:val="00B43D4D"/>
    <w:rsid w:val="00B449DA"/>
    <w:rsid w:val="00B44AA5"/>
    <w:rsid w:val="00B44EA0"/>
    <w:rsid w:val="00B453AD"/>
    <w:rsid w:val="00B464AE"/>
    <w:rsid w:val="00B469C5"/>
    <w:rsid w:val="00B46D2D"/>
    <w:rsid w:val="00B46FD5"/>
    <w:rsid w:val="00B47BFA"/>
    <w:rsid w:val="00B47F5B"/>
    <w:rsid w:val="00B50E17"/>
    <w:rsid w:val="00B518F3"/>
    <w:rsid w:val="00B51AA2"/>
    <w:rsid w:val="00B51AF4"/>
    <w:rsid w:val="00B52001"/>
    <w:rsid w:val="00B521B3"/>
    <w:rsid w:val="00B52A50"/>
    <w:rsid w:val="00B52B5D"/>
    <w:rsid w:val="00B5381C"/>
    <w:rsid w:val="00B540EE"/>
    <w:rsid w:val="00B54120"/>
    <w:rsid w:val="00B5483B"/>
    <w:rsid w:val="00B5505D"/>
    <w:rsid w:val="00B551D5"/>
    <w:rsid w:val="00B55253"/>
    <w:rsid w:val="00B552E6"/>
    <w:rsid w:val="00B556B8"/>
    <w:rsid w:val="00B56A81"/>
    <w:rsid w:val="00B6075F"/>
    <w:rsid w:val="00B607EB"/>
    <w:rsid w:val="00B60915"/>
    <w:rsid w:val="00B60BFD"/>
    <w:rsid w:val="00B612C5"/>
    <w:rsid w:val="00B615D8"/>
    <w:rsid w:val="00B615FF"/>
    <w:rsid w:val="00B61725"/>
    <w:rsid w:val="00B61BC0"/>
    <w:rsid w:val="00B62999"/>
    <w:rsid w:val="00B62B47"/>
    <w:rsid w:val="00B63947"/>
    <w:rsid w:val="00B63BAC"/>
    <w:rsid w:val="00B64C30"/>
    <w:rsid w:val="00B64D2F"/>
    <w:rsid w:val="00B64F1A"/>
    <w:rsid w:val="00B64FBF"/>
    <w:rsid w:val="00B65823"/>
    <w:rsid w:val="00B65E3D"/>
    <w:rsid w:val="00B65EB8"/>
    <w:rsid w:val="00B6610A"/>
    <w:rsid w:val="00B66115"/>
    <w:rsid w:val="00B66683"/>
    <w:rsid w:val="00B669B8"/>
    <w:rsid w:val="00B66AC6"/>
    <w:rsid w:val="00B6738E"/>
    <w:rsid w:val="00B6779D"/>
    <w:rsid w:val="00B67C36"/>
    <w:rsid w:val="00B708AB"/>
    <w:rsid w:val="00B709A7"/>
    <w:rsid w:val="00B70C17"/>
    <w:rsid w:val="00B70EA8"/>
    <w:rsid w:val="00B7105E"/>
    <w:rsid w:val="00B71396"/>
    <w:rsid w:val="00B715E3"/>
    <w:rsid w:val="00B71841"/>
    <w:rsid w:val="00B720BC"/>
    <w:rsid w:val="00B72159"/>
    <w:rsid w:val="00B723B2"/>
    <w:rsid w:val="00B725F5"/>
    <w:rsid w:val="00B73281"/>
    <w:rsid w:val="00B73A20"/>
    <w:rsid w:val="00B73C03"/>
    <w:rsid w:val="00B73DCC"/>
    <w:rsid w:val="00B762A9"/>
    <w:rsid w:val="00B76DB9"/>
    <w:rsid w:val="00B77677"/>
    <w:rsid w:val="00B7774C"/>
    <w:rsid w:val="00B7786F"/>
    <w:rsid w:val="00B779C1"/>
    <w:rsid w:val="00B80273"/>
    <w:rsid w:val="00B80321"/>
    <w:rsid w:val="00B80918"/>
    <w:rsid w:val="00B80C05"/>
    <w:rsid w:val="00B8153D"/>
    <w:rsid w:val="00B8197F"/>
    <w:rsid w:val="00B821C6"/>
    <w:rsid w:val="00B8393E"/>
    <w:rsid w:val="00B8498C"/>
    <w:rsid w:val="00B85260"/>
    <w:rsid w:val="00B852B9"/>
    <w:rsid w:val="00B85C15"/>
    <w:rsid w:val="00B864C9"/>
    <w:rsid w:val="00B86956"/>
    <w:rsid w:val="00B86AC3"/>
    <w:rsid w:val="00B876C4"/>
    <w:rsid w:val="00B877BB"/>
    <w:rsid w:val="00B87A6F"/>
    <w:rsid w:val="00B87ED6"/>
    <w:rsid w:val="00B90383"/>
    <w:rsid w:val="00B903E9"/>
    <w:rsid w:val="00B91727"/>
    <w:rsid w:val="00B91B04"/>
    <w:rsid w:val="00B92133"/>
    <w:rsid w:val="00B92891"/>
    <w:rsid w:val="00B9394D"/>
    <w:rsid w:val="00B93A95"/>
    <w:rsid w:val="00B93BA9"/>
    <w:rsid w:val="00B9413C"/>
    <w:rsid w:val="00B94261"/>
    <w:rsid w:val="00B9495E"/>
    <w:rsid w:val="00B9590E"/>
    <w:rsid w:val="00B968A8"/>
    <w:rsid w:val="00B96A46"/>
    <w:rsid w:val="00B96DDD"/>
    <w:rsid w:val="00B979D7"/>
    <w:rsid w:val="00B97B78"/>
    <w:rsid w:val="00B97C6C"/>
    <w:rsid w:val="00B97E08"/>
    <w:rsid w:val="00BA0170"/>
    <w:rsid w:val="00BA0E43"/>
    <w:rsid w:val="00BA10C2"/>
    <w:rsid w:val="00BA122A"/>
    <w:rsid w:val="00BA14A2"/>
    <w:rsid w:val="00BA15C1"/>
    <w:rsid w:val="00BA2C5A"/>
    <w:rsid w:val="00BA32D9"/>
    <w:rsid w:val="00BA3376"/>
    <w:rsid w:val="00BA375F"/>
    <w:rsid w:val="00BA3993"/>
    <w:rsid w:val="00BA3B7E"/>
    <w:rsid w:val="00BA4208"/>
    <w:rsid w:val="00BA45D5"/>
    <w:rsid w:val="00BA4854"/>
    <w:rsid w:val="00BA4C56"/>
    <w:rsid w:val="00BA4E3A"/>
    <w:rsid w:val="00BA6E14"/>
    <w:rsid w:val="00BA7463"/>
    <w:rsid w:val="00BA7980"/>
    <w:rsid w:val="00BB0421"/>
    <w:rsid w:val="00BB0A7B"/>
    <w:rsid w:val="00BB0DCC"/>
    <w:rsid w:val="00BB1743"/>
    <w:rsid w:val="00BB1746"/>
    <w:rsid w:val="00BB1F9E"/>
    <w:rsid w:val="00BB283F"/>
    <w:rsid w:val="00BB29E9"/>
    <w:rsid w:val="00BB2C14"/>
    <w:rsid w:val="00BB2E63"/>
    <w:rsid w:val="00BB322F"/>
    <w:rsid w:val="00BB36D3"/>
    <w:rsid w:val="00BB4265"/>
    <w:rsid w:val="00BB4EFD"/>
    <w:rsid w:val="00BB4FA4"/>
    <w:rsid w:val="00BB5BBB"/>
    <w:rsid w:val="00BB5E3F"/>
    <w:rsid w:val="00BB6050"/>
    <w:rsid w:val="00BB69A1"/>
    <w:rsid w:val="00BB6D86"/>
    <w:rsid w:val="00BB7665"/>
    <w:rsid w:val="00BB7C9F"/>
    <w:rsid w:val="00BB7F30"/>
    <w:rsid w:val="00BC0204"/>
    <w:rsid w:val="00BC07C4"/>
    <w:rsid w:val="00BC0CE7"/>
    <w:rsid w:val="00BC0D6B"/>
    <w:rsid w:val="00BC212F"/>
    <w:rsid w:val="00BC2B10"/>
    <w:rsid w:val="00BC2C00"/>
    <w:rsid w:val="00BC2E50"/>
    <w:rsid w:val="00BC37EE"/>
    <w:rsid w:val="00BC4612"/>
    <w:rsid w:val="00BC4E44"/>
    <w:rsid w:val="00BC570F"/>
    <w:rsid w:val="00BC584A"/>
    <w:rsid w:val="00BC5B62"/>
    <w:rsid w:val="00BC5B80"/>
    <w:rsid w:val="00BC5F82"/>
    <w:rsid w:val="00BC6043"/>
    <w:rsid w:val="00BC607C"/>
    <w:rsid w:val="00BC6678"/>
    <w:rsid w:val="00BC73E7"/>
    <w:rsid w:val="00BD194D"/>
    <w:rsid w:val="00BD2150"/>
    <w:rsid w:val="00BD222B"/>
    <w:rsid w:val="00BD2326"/>
    <w:rsid w:val="00BD2373"/>
    <w:rsid w:val="00BD2944"/>
    <w:rsid w:val="00BD2BAB"/>
    <w:rsid w:val="00BD3114"/>
    <w:rsid w:val="00BD399C"/>
    <w:rsid w:val="00BD4210"/>
    <w:rsid w:val="00BD466A"/>
    <w:rsid w:val="00BD4670"/>
    <w:rsid w:val="00BD4C27"/>
    <w:rsid w:val="00BD4F54"/>
    <w:rsid w:val="00BD53E2"/>
    <w:rsid w:val="00BD599C"/>
    <w:rsid w:val="00BD7210"/>
    <w:rsid w:val="00BE011B"/>
    <w:rsid w:val="00BE0832"/>
    <w:rsid w:val="00BE1330"/>
    <w:rsid w:val="00BE180C"/>
    <w:rsid w:val="00BE2C90"/>
    <w:rsid w:val="00BE2DAC"/>
    <w:rsid w:val="00BE3016"/>
    <w:rsid w:val="00BE30A3"/>
    <w:rsid w:val="00BE33FB"/>
    <w:rsid w:val="00BE357C"/>
    <w:rsid w:val="00BE390E"/>
    <w:rsid w:val="00BE3A6C"/>
    <w:rsid w:val="00BE3D63"/>
    <w:rsid w:val="00BE3E98"/>
    <w:rsid w:val="00BE4076"/>
    <w:rsid w:val="00BE5C28"/>
    <w:rsid w:val="00BE661F"/>
    <w:rsid w:val="00BE6630"/>
    <w:rsid w:val="00BE6795"/>
    <w:rsid w:val="00BE6A39"/>
    <w:rsid w:val="00BE6D27"/>
    <w:rsid w:val="00BE7D0A"/>
    <w:rsid w:val="00BE7E4D"/>
    <w:rsid w:val="00BE7FB6"/>
    <w:rsid w:val="00BF0296"/>
    <w:rsid w:val="00BF052C"/>
    <w:rsid w:val="00BF0E8B"/>
    <w:rsid w:val="00BF1D9F"/>
    <w:rsid w:val="00BF2550"/>
    <w:rsid w:val="00BF2745"/>
    <w:rsid w:val="00BF3141"/>
    <w:rsid w:val="00BF34EA"/>
    <w:rsid w:val="00BF3E2A"/>
    <w:rsid w:val="00BF3E95"/>
    <w:rsid w:val="00BF41AB"/>
    <w:rsid w:val="00BF5182"/>
    <w:rsid w:val="00BF6728"/>
    <w:rsid w:val="00BF69A8"/>
    <w:rsid w:val="00BF6EAB"/>
    <w:rsid w:val="00BF7F93"/>
    <w:rsid w:val="00C0005E"/>
    <w:rsid w:val="00C00115"/>
    <w:rsid w:val="00C003A8"/>
    <w:rsid w:val="00C003E0"/>
    <w:rsid w:val="00C0082B"/>
    <w:rsid w:val="00C01439"/>
    <w:rsid w:val="00C01805"/>
    <w:rsid w:val="00C019FD"/>
    <w:rsid w:val="00C01BC5"/>
    <w:rsid w:val="00C01D37"/>
    <w:rsid w:val="00C0259E"/>
    <w:rsid w:val="00C02FFC"/>
    <w:rsid w:val="00C03086"/>
    <w:rsid w:val="00C031BD"/>
    <w:rsid w:val="00C038BB"/>
    <w:rsid w:val="00C0416A"/>
    <w:rsid w:val="00C0493F"/>
    <w:rsid w:val="00C053AD"/>
    <w:rsid w:val="00C05E88"/>
    <w:rsid w:val="00C0605E"/>
    <w:rsid w:val="00C06232"/>
    <w:rsid w:val="00C06319"/>
    <w:rsid w:val="00C06F4D"/>
    <w:rsid w:val="00C07621"/>
    <w:rsid w:val="00C0799A"/>
    <w:rsid w:val="00C10AE8"/>
    <w:rsid w:val="00C10EE1"/>
    <w:rsid w:val="00C11AB2"/>
    <w:rsid w:val="00C1229F"/>
    <w:rsid w:val="00C12786"/>
    <w:rsid w:val="00C128F5"/>
    <w:rsid w:val="00C12ADC"/>
    <w:rsid w:val="00C12BC0"/>
    <w:rsid w:val="00C13145"/>
    <w:rsid w:val="00C134C8"/>
    <w:rsid w:val="00C1366C"/>
    <w:rsid w:val="00C13B6E"/>
    <w:rsid w:val="00C14A66"/>
    <w:rsid w:val="00C156BB"/>
    <w:rsid w:val="00C15AAB"/>
    <w:rsid w:val="00C160EC"/>
    <w:rsid w:val="00C163ED"/>
    <w:rsid w:val="00C16EB0"/>
    <w:rsid w:val="00C17596"/>
    <w:rsid w:val="00C17B58"/>
    <w:rsid w:val="00C17BE3"/>
    <w:rsid w:val="00C20389"/>
    <w:rsid w:val="00C204CA"/>
    <w:rsid w:val="00C2058A"/>
    <w:rsid w:val="00C21673"/>
    <w:rsid w:val="00C21C45"/>
    <w:rsid w:val="00C21D0A"/>
    <w:rsid w:val="00C229D9"/>
    <w:rsid w:val="00C22BA4"/>
    <w:rsid w:val="00C23893"/>
    <w:rsid w:val="00C238B1"/>
    <w:rsid w:val="00C23DF7"/>
    <w:rsid w:val="00C243D2"/>
    <w:rsid w:val="00C24557"/>
    <w:rsid w:val="00C245CE"/>
    <w:rsid w:val="00C24BEF"/>
    <w:rsid w:val="00C24DAD"/>
    <w:rsid w:val="00C2525F"/>
    <w:rsid w:val="00C2538B"/>
    <w:rsid w:val="00C26460"/>
    <w:rsid w:val="00C26B1C"/>
    <w:rsid w:val="00C27269"/>
    <w:rsid w:val="00C2759E"/>
    <w:rsid w:val="00C279CE"/>
    <w:rsid w:val="00C30459"/>
    <w:rsid w:val="00C30909"/>
    <w:rsid w:val="00C30B54"/>
    <w:rsid w:val="00C31542"/>
    <w:rsid w:val="00C3170C"/>
    <w:rsid w:val="00C31C3E"/>
    <w:rsid w:val="00C322EF"/>
    <w:rsid w:val="00C3244D"/>
    <w:rsid w:val="00C3291D"/>
    <w:rsid w:val="00C32A15"/>
    <w:rsid w:val="00C32E3B"/>
    <w:rsid w:val="00C333CF"/>
    <w:rsid w:val="00C33E1A"/>
    <w:rsid w:val="00C33FB1"/>
    <w:rsid w:val="00C342C3"/>
    <w:rsid w:val="00C34495"/>
    <w:rsid w:val="00C346A1"/>
    <w:rsid w:val="00C34840"/>
    <w:rsid w:val="00C348BC"/>
    <w:rsid w:val="00C354DB"/>
    <w:rsid w:val="00C3582A"/>
    <w:rsid w:val="00C36032"/>
    <w:rsid w:val="00C361EF"/>
    <w:rsid w:val="00C36A45"/>
    <w:rsid w:val="00C37806"/>
    <w:rsid w:val="00C378FA"/>
    <w:rsid w:val="00C37AB0"/>
    <w:rsid w:val="00C37F18"/>
    <w:rsid w:val="00C37FB1"/>
    <w:rsid w:val="00C40C0B"/>
    <w:rsid w:val="00C40F3D"/>
    <w:rsid w:val="00C41AE9"/>
    <w:rsid w:val="00C4277B"/>
    <w:rsid w:val="00C4304F"/>
    <w:rsid w:val="00C43551"/>
    <w:rsid w:val="00C4390B"/>
    <w:rsid w:val="00C43C46"/>
    <w:rsid w:val="00C43E65"/>
    <w:rsid w:val="00C44082"/>
    <w:rsid w:val="00C44D98"/>
    <w:rsid w:val="00C44DD5"/>
    <w:rsid w:val="00C44E34"/>
    <w:rsid w:val="00C4504E"/>
    <w:rsid w:val="00C45396"/>
    <w:rsid w:val="00C45CB1"/>
    <w:rsid w:val="00C45FC5"/>
    <w:rsid w:val="00C45FF3"/>
    <w:rsid w:val="00C4703D"/>
    <w:rsid w:val="00C4753A"/>
    <w:rsid w:val="00C4772A"/>
    <w:rsid w:val="00C50C6F"/>
    <w:rsid w:val="00C50E59"/>
    <w:rsid w:val="00C51461"/>
    <w:rsid w:val="00C51D6A"/>
    <w:rsid w:val="00C52C93"/>
    <w:rsid w:val="00C5300A"/>
    <w:rsid w:val="00C5345A"/>
    <w:rsid w:val="00C53512"/>
    <w:rsid w:val="00C53A79"/>
    <w:rsid w:val="00C53B68"/>
    <w:rsid w:val="00C53DBC"/>
    <w:rsid w:val="00C54573"/>
    <w:rsid w:val="00C5621E"/>
    <w:rsid w:val="00C563EF"/>
    <w:rsid w:val="00C5675D"/>
    <w:rsid w:val="00C57346"/>
    <w:rsid w:val="00C60480"/>
    <w:rsid w:val="00C60B65"/>
    <w:rsid w:val="00C60EE3"/>
    <w:rsid w:val="00C62AA1"/>
    <w:rsid w:val="00C62D21"/>
    <w:rsid w:val="00C6353A"/>
    <w:rsid w:val="00C635CB"/>
    <w:rsid w:val="00C6372F"/>
    <w:rsid w:val="00C641C5"/>
    <w:rsid w:val="00C6476B"/>
    <w:rsid w:val="00C6479B"/>
    <w:rsid w:val="00C64845"/>
    <w:rsid w:val="00C64B73"/>
    <w:rsid w:val="00C64E56"/>
    <w:rsid w:val="00C6540B"/>
    <w:rsid w:val="00C65596"/>
    <w:rsid w:val="00C65946"/>
    <w:rsid w:val="00C65BF1"/>
    <w:rsid w:val="00C66327"/>
    <w:rsid w:val="00C667BA"/>
    <w:rsid w:val="00C66E59"/>
    <w:rsid w:val="00C66F4F"/>
    <w:rsid w:val="00C67A4E"/>
    <w:rsid w:val="00C67C02"/>
    <w:rsid w:val="00C67D03"/>
    <w:rsid w:val="00C67EB5"/>
    <w:rsid w:val="00C67EFA"/>
    <w:rsid w:val="00C70A10"/>
    <w:rsid w:val="00C7124B"/>
    <w:rsid w:val="00C72BBC"/>
    <w:rsid w:val="00C73147"/>
    <w:rsid w:val="00C7357D"/>
    <w:rsid w:val="00C73FF5"/>
    <w:rsid w:val="00C7441C"/>
    <w:rsid w:val="00C74882"/>
    <w:rsid w:val="00C749B9"/>
    <w:rsid w:val="00C74ABF"/>
    <w:rsid w:val="00C74C3E"/>
    <w:rsid w:val="00C74C98"/>
    <w:rsid w:val="00C75B33"/>
    <w:rsid w:val="00C75FB8"/>
    <w:rsid w:val="00C765E5"/>
    <w:rsid w:val="00C76D92"/>
    <w:rsid w:val="00C76FC1"/>
    <w:rsid w:val="00C772AA"/>
    <w:rsid w:val="00C77714"/>
    <w:rsid w:val="00C77E3C"/>
    <w:rsid w:val="00C77F1B"/>
    <w:rsid w:val="00C82966"/>
    <w:rsid w:val="00C82B65"/>
    <w:rsid w:val="00C83465"/>
    <w:rsid w:val="00C83C97"/>
    <w:rsid w:val="00C8460D"/>
    <w:rsid w:val="00C8489A"/>
    <w:rsid w:val="00C850C4"/>
    <w:rsid w:val="00C85476"/>
    <w:rsid w:val="00C862AA"/>
    <w:rsid w:val="00C8631D"/>
    <w:rsid w:val="00C86C76"/>
    <w:rsid w:val="00C870F6"/>
    <w:rsid w:val="00C87F97"/>
    <w:rsid w:val="00C900ED"/>
    <w:rsid w:val="00C90CF9"/>
    <w:rsid w:val="00C90D9F"/>
    <w:rsid w:val="00C90F56"/>
    <w:rsid w:val="00C91B23"/>
    <w:rsid w:val="00C91FAE"/>
    <w:rsid w:val="00C93140"/>
    <w:rsid w:val="00C93148"/>
    <w:rsid w:val="00C935A8"/>
    <w:rsid w:val="00C93980"/>
    <w:rsid w:val="00C93E46"/>
    <w:rsid w:val="00C943B4"/>
    <w:rsid w:val="00C95712"/>
    <w:rsid w:val="00C959D4"/>
    <w:rsid w:val="00C95A53"/>
    <w:rsid w:val="00C95FD5"/>
    <w:rsid w:val="00C967EA"/>
    <w:rsid w:val="00C9692C"/>
    <w:rsid w:val="00C97185"/>
    <w:rsid w:val="00C97288"/>
    <w:rsid w:val="00CA00B3"/>
    <w:rsid w:val="00CA0214"/>
    <w:rsid w:val="00CA02C6"/>
    <w:rsid w:val="00CA0B13"/>
    <w:rsid w:val="00CA123D"/>
    <w:rsid w:val="00CA132C"/>
    <w:rsid w:val="00CA1920"/>
    <w:rsid w:val="00CA1AC1"/>
    <w:rsid w:val="00CA1D0D"/>
    <w:rsid w:val="00CA1E73"/>
    <w:rsid w:val="00CA1F90"/>
    <w:rsid w:val="00CA2819"/>
    <w:rsid w:val="00CA2894"/>
    <w:rsid w:val="00CA3878"/>
    <w:rsid w:val="00CA3ADE"/>
    <w:rsid w:val="00CA4325"/>
    <w:rsid w:val="00CA44E0"/>
    <w:rsid w:val="00CA48C4"/>
    <w:rsid w:val="00CA4CFB"/>
    <w:rsid w:val="00CA5A52"/>
    <w:rsid w:val="00CA6531"/>
    <w:rsid w:val="00CA6B50"/>
    <w:rsid w:val="00CA6C92"/>
    <w:rsid w:val="00CA78C1"/>
    <w:rsid w:val="00CA79B3"/>
    <w:rsid w:val="00CA7D37"/>
    <w:rsid w:val="00CB00F4"/>
    <w:rsid w:val="00CB03A9"/>
    <w:rsid w:val="00CB048B"/>
    <w:rsid w:val="00CB08F0"/>
    <w:rsid w:val="00CB0A6F"/>
    <w:rsid w:val="00CB0CB5"/>
    <w:rsid w:val="00CB0F3C"/>
    <w:rsid w:val="00CB1427"/>
    <w:rsid w:val="00CB19D7"/>
    <w:rsid w:val="00CB1CB8"/>
    <w:rsid w:val="00CB25BD"/>
    <w:rsid w:val="00CB2D4D"/>
    <w:rsid w:val="00CB3619"/>
    <w:rsid w:val="00CB3F6B"/>
    <w:rsid w:val="00CB4197"/>
    <w:rsid w:val="00CB45B9"/>
    <w:rsid w:val="00CB4926"/>
    <w:rsid w:val="00CB4D1A"/>
    <w:rsid w:val="00CB516A"/>
    <w:rsid w:val="00CB5963"/>
    <w:rsid w:val="00CB5B17"/>
    <w:rsid w:val="00CB629F"/>
    <w:rsid w:val="00CB68B2"/>
    <w:rsid w:val="00CB6A0D"/>
    <w:rsid w:val="00CB73F4"/>
    <w:rsid w:val="00CB776E"/>
    <w:rsid w:val="00CB797F"/>
    <w:rsid w:val="00CC015D"/>
    <w:rsid w:val="00CC041F"/>
    <w:rsid w:val="00CC0A92"/>
    <w:rsid w:val="00CC0ABF"/>
    <w:rsid w:val="00CC0C83"/>
    <w:rsid w:val="00CC1B46"/>
    <w:rsid w:val="00CC1F05"/>
    <w:rsid w:val="00CC2927"/>
    <w:rsid w:val="00CC2EDA"/>
    <w:rsid w:val="00CC301C"/>
    <w:rsid w:val="00CC3478"/>
    <w:rsid w:val="00CC37C1"/>
    <w:rsid w:val="00CC3D1D"/>
    <w:rsid w:val="00CC3F70"/>
    <w:rsid w:val="00CC405B"/>
    <w:rsid w:val="00CC4693"/>
    <w:rsid w:val="00CC5103"/>
    <w:rsid w:val="00CC617A"/>
    <w:rsid w:val="00CC61C1"/>
    <w:rsid w:val="00CC621A"/>
    <w:rsid w:val="00CC652F"/>
    <w:rsid w:val="00CC6AF2"/>
    <w:rsid w:val="00CC7800"/>
    <w:rsid w:val="00CD087F"/>
    <w:rsid w:val="00CD0BE9"/>
    <w:rsid w:val="00CD23D3"/>
    <w:rsid w:val="00CD3078"/>
    <w:rsid w:val="00CD369B"/>
    <w:rsid w:val="00CD3E8D"/>
    <w:rsid w:val="00CD3EC1"/>
    <w:rsid w:val="00CD414C"/>
    <w:rsid w:val="00CD4161"/>
    <w:rsid w:val="00CD4422"/>
    <w:rsid w:val="00CD4A47"/>
    <w:rsid w:val="00CD58A8"/>
    <w:rsid w:val="00CD6C95"/>
    <w:rsid w:val="00CD6DE1"/>
    <w:rsid w:val="00CD78AA"/>
    <w:rsid w:val="00CD7C42"/>
    <w:rsid w:val="00CD7E3B"/>
    <w:rsid w:val="00CE1212"/>
    <w:rsid w:val="00CE18FF"/>
    <w:rsid w:val="00CE1F31"/>
    <w:rsid w:val="00CE2063"/>
    <w:rsid w:val="00CE2161"/>
    <w:rsid w:val="00CE2D3A"/>
    <w:rsid w:val="00CE2F0F"/>
    <w:rsid w:val="00CE36F7"/>
    <w:rsid w:val="00CE442A"/>
    <w:rsid w:val="00CE44E3"/>
    <w:rsid w:val="00CE4710"/>
    <w:rsid w:val="00CE4BA4"/>
    <w:rsid w:val="00CE52BD"/>
    <w:rsid w:val="00CE5478"/>
    <w:rsid w:val="00CE68CB"/>
    <w:rsid w:val="00CE6D41"/>
    <w:rsid w:val="00CE75C8"/>
    <w:rsid w:val="00CE77C1"/>
    <w:rsid w:val="00CE7866"/>
    <w:rsid w:val="00CE7B3A"/>
    <w:rsid w:val="00CE7F3E"/>
    <w:rsid w:val="00CF00C1"/>
    <w:rsid w:val="00CF00FC"/>
    <w:rsid w:val="00CF01A1"/>
    <w:rsid w:val="00CF07B4"/>
    <w:rsid w:val="00CF0BDA"/>
    <w:rsid w:val="00CF1E4B"/>
    <w:rsid w:val="00CF1F5E"/>
    <w:rsid w:val="00CF2844"/>
    <w:rsid w:val="00CF2AED"/>
    <w:rsid w:val="00CF2B27"/>
    <w:rsid w:val="00CF2CB3"/>
    <w:rsid w:val="00CF30BA"/>
    <w:rsid w:val="00CF38B9"/>
    <w:rsid w:val="00CF41C6"/>
    <w:rsid w:val="00CF487A"/>
    <w:rsid w:val="00CF4C9D"/>
    <w:rsid w:val="00CF55CC"/>
    <w:rsid w:val="00CF5688"/>
    <w:rsid w:val="00CF5C04"/>
    <w:rsid w:val="00CF6221"/>
    <w:rsid w:val="00CF783E"/>
    <w:rsid w:val="00CF7FFC"/>
    <w:rsid w:val="00D00944"/>
    <w:rsid w:val="00D00EAF"/>
    <w:rsid w:val="00D00EB5"/>
    <w:rsid w:val="00D00F00"/>
    <w:rsid w:val="00D01738"/>
    <w:rsid w:val="00D01851"/>
    <w:rsid w:val="00D02107"/>
    <w:rsid w:val="00D0264B"/>
    <w:rsid w:val="00D02A6C"/>
    <w:rsid w:val="00D0314B"/>
    <w:rsid w:val="00D0396C"/>
    <w:rsid w:val="00D039B4"/>
    <w:rsid w:val="00D041C2"/>
    <w:rsid w:val="00D0425C"/>
    <w:rsid w:val="00D04CD1"/>
    <w:rsid w:val="00D05046"/>
    <w:rsid w:val="00D051C6"/>
    <w:rsid w:val="00D054FE"/>
    <w:rsid w:val="00D055A1"/>
    <w:rsid w:val="00D05687"/>
    <w:rsid w:val="00D05BD4"/>
    <w:rsid w:val="00D06D63"/>
    <w:rsid w:val="00D07609"/>
    <w:rsid w:val="00D07718"/>
    <w:rsid w:val="00D078A7"/>
    <w:rsid w:val="00D07C7B"/>
    <w:rsid w:val="00D1003D"/>
    <w:rsid w:val="00D10276"/>
    <w:rsid w:val="00D10455"/>
    <w:rsid w:val="00D10546"/>
    <w:rsid w:val="00D10E78"/>
    <w:rsid w:val="00D10F16"/>
    <w:rsid w:val="00D11D24"/>
    <w:rsid w:val="00D1242D"/>
    <w:rsid w:val="00D125DA"/>
    <w:rsid w:val="00D132BA"/>
    <w:rsid w:val="00D13335"/>
    <w:rsid w:val="00D13407"/>
    <w:rsid w:val="00D13521"/>
    <w:rsid w:val="00D14336"/>
    <w:rsid w:val="00D14355"/>
    <w:rsid w:val="00D147AC"/>
    <w:rsid w:val="00D14878"/>
    <w:rsid w:val="00D15455"/>
    <w:rsid w:val="00D154E6"/>
    <w:rsid w:val="00D166EA"/>
    <w:rsid w:val="00D167DD"/>
    <w:rsid w:val="00D1682E"/>
    <w:rsid w:val="00D17704"/>
    <w:rsid w:val="00D203EB"/>
    <w:rsid w:val="00D2087D"/>
    <w:rsid w:val="00D209E9"/>
    <w:rsid w:val="00D21DCF"/>
    <w:rsid w:val="00D21DDD"/>
    <w:rsid w:val="00D2210F"/>
    <w:rsid w:val="00D228D4"/>
    <w:rsid w:val="00D2314C"/>
    <w:rsid w:val="00D232AD"/>
    <w:rsid w:val="00D237C3"/>
    <w:rsid w:val="00D23A58"/>
    <w:rsid w:val="00D24166"/>
    <w:rsid w:val="00D24180"/>
    <w:rsid w:val="00D24836"/>
    <w:rsid w:val="00D2539E"/>
    <w:rsid w:val="00D25F22"/>
    <w:rsid w:val="00D26366"/>
    <w:rsid w:val="00D2644C"/>
    <w:rsid w:val="00D266F8"/>
    <w:rsid w:val="00D26AB5"/>
    <w:rsid w:val="00D27440"/>
    <w:rsid w:val="00D27542"/>
    <w:rsid w:val="00D276B5"/>
    <w:rsid w:val="00D30184"/>
    <w:rsid w:val="00D3029C"/>
    <w:rsid w:val="00D30743"/>
    <w:rsid w:val="00D308E2"/>
    <w:rsid w:val="00D314C7"/>
    <w:rsid w:val="00D31656"/>
    <w:rsid w:val="00D32560"/>
    <w:rsid w:val="00D325EB"/>
    <w:rsid w:val="00D33B67"/>
    <w:rsid w:val="00D34863"/>
    <w:rsid w:val="00D34A89"/>
    <w:rsid w:val="00D35579"/>
    <w:rsid w:val="00D35CD4"/>
    <w:rsid w:val="00D35CF6"/>
    <w:rsid w:val="00D364AD"/>
    <w:rsid w:val="00D368F8"/>
    <w:rsid w:val="00D37312"/>
    <w:rsid w:val="00D37D00"/>
    <w:rsid w:val="00D37D8A"/>
    <w:rsid w:val="00D41245"/>
    <w:rsid w:val="00D4132D"/>
    <w:rsid w:val="00D41497"/>
    <w:rsid w:val="00D41978"/>
    <w:rsid w:val="00D41B7C"/>
    <w:rsid w:val="00D4220C"/>
    <w:rsid w:val="00D4287E"/>
    <w:rsid w:val="00D42A39"/>
    <w:rsid w:val="00D42FC4"/>
    <w:rsid w:val="00D436B7"/>
    <w:rsid w:val="00D43A6E"/>
    <w:rsid w:val="00D43B02"/>
    <w:rsid w:val="00D43D40"/>
    <w:rsid w:val="00D43E16"/>
    <w:rsid w:val="00D44450"/>
    <w:rsid w:val="00D44A7B"/>
    <w:rsid w:val="00D44FAD"/>
    <w:rsid w:val="00D458A7"/>
    <w:rsid w:val="00D45CAF"/>
    <w:rsid w:val="00D461A5"/>
    <w:rsid w:val="00D46ABF"/>
    <w:rsid w:val="00D46D0D"/>
    <w:rsid w:val="00D503A1"/>
    <w:rsid w:val="00D50A45"/>
    <w:rsid w:val="00D5102A"/>
    <w:rsid w:val="00D514DF"/>
    <w:rsid w:val="00D51A46"/>
    <w:rsid w:val="00D51AB2"/>
    <w:rsid w:val="00D521F1"/>
    <w:rsid w:val="00D5221B"/>
    <w:rsid w:val="00D52ED0"/>
    <w:rsid w:val="00D531CA"/>
    <w:rsid w:val="00D5339B"/>
    <w:rsid w:val="00D5372E"/>
    <w:rsid w:val="00D53864"/>
    <w:rsid w:val="00D53F3B"/>
    <w:rsid w:val="00D54061"/>
    <w:rsid w:val="00D54237"/>
    <w:rsid w:val="00D54325"/>
    <w:rsid w:val="00D54397"/>
    <w:rsid w:val="00D545B8"/>
    <w:rsid w:val="00D548B9"/>
    <w:rsid w:val="00D54C57"/>
    <w:rsid w:val="00D55149"/>
    <w:rsid w:val="00D555B3"/>
    <w:rsid w:val="00D556CD"/>
    <w:rsid w:val="00D559EB"/>
    <w:rsid w:val="00D55B93"/>
    <w:rsid w:val="00D55FF0"/>
    <w:rsid w:val="00D5726D"/>
    <w:rsid w:val="00D57457"/>
    <w:rsid w:val="00D57AF6"/>
    <w:rsid w:val="00D57FAC"/>
    <w:rsid w:val="00D60013"/>
    <w:rsid w:val="00D60251"/>
    <w:rsid w:val="00D60509"/>
    <w:rsid w:val="00D6078B"/>
    <w:rsid w:val="00D60C1A"/>
    <w:rsid w:val="00D614C5"/>
    <w:rsid w:val="00D61D1B"/>
    <w:rsid w:val="00D6245D"/>
    <w:rsid w:val="00D639E1"/>
    <w:rsid w:val="00D63F1B"/>
    <w:rsid w:val="00D64052"/>
    <w:rsid w:val="00D641DE"/>
    <w:rsid w:val="00D647BE"/>
    <w:rsid w:val="00D65669"/>
    <w:rsid w:val="00D65954"/>
    <w:rsid w:val="00D659E2"/>
    <w:rsid w:val="00D65FCA"/>
    <w:rsid w:val="00D66283"/>
    <w:rsid w:val="00D67973"/>
    <w:rsid w:val="00D67C56"/>
    <w:rsid w:val="00D71B8B"/>
    <w:rsid w:val="00D71DF1"/>
    <w:rsid w:val="00D71ED7"/>
    <w:rsid w:val="00D7298B"/>
    <w:rsid w:val="00D72B06"/>
    <w:rsid w:val="00D72C37"/>
    <w:rsid w:val="00D734C2"/>
    <w:rsid w:val="00D73DA1"/>
    <w:rsid w:val="00D74E69"/>
    <w:rsid w:val="00D750D2"/>
    <w:rsid w:val="00D7533B"/>
    <w:rsid w:val="00D755B4"/>
    <w:rsid w:val="00D7570C"/>
    <w:rsid w:val="00D75771"/>
    <w:rsid w:val="00D7598A"/>
    <w:rsid w:val="00D75D73"/>
    <w:rsid w:val="00D762E4"/>
    <w:rsid w:val="00D76477"/>
    <w:rsid w:val="00D7648B"/>
    <w:rsid w:val="00D770BC"/>
    <w:rsid w:val="00D7768A"/>
    <w:rsid w:val="00D77720"/>
    <w:rsid w:val="00D779D2"/>
    <w:rsid w:val="00D81048"/>
    <w:rsid w:val="00D816E3"/>
    <w:rsid w:val="00D82486"/>
    <w:rsid w:val="00D835F1"/>
    <w:rsid w:val="00D83A6C"/>
    <w:rsid w:val="00D83F65"/>
    <w:rsid w:val="00D84343"/>
    <w:rsid w:val="00D84983"/>
    <w:rsid w:val="00D84E7F"/>
    <w:rsid w:val="00D85124"/>
    <w:rsid w:val="00D85E2D"/>
    <w:rsid w:val="00D86242"/>
    <w:rsid w:val="00D86B38"/>
    <w:rsid w:val="00D86C7E"/>
    <w:rsid w:val="00D873F5"/>
    <w:rsid w:val="00D87540"/>
    <w:rsid w:val="00D87C37"/>
    <w:rsid w:val="00D87CFB"/>
    <w:rsid w:val="00D87E00"/>
    <w:rsid w:val="00D90532"/>
    <w:rsid w:val="00D90E92"/>
    <w:rsid w:val="00D91374"/>
    <w:rsid w:val="00D91BF7"/>
    <w:rsid w:val="00D91F03"/>
    <w:rsid w:val="00D91F54"/>
    <w:rsid w:val="00D92140"/>
    <w:rsid w:val="00D92788"/>
    <w:rsid w:val="00D92D4F"/>
    <w:rsid w:val="00D946E9"/>
    <w:rsid w:val="00D947B5"/>
    <w:rsid w:val="00D94D42"/>
    <w:rsid w:val="00D94E6E"/>
    <w:rsid w:val="00D95985"/>
    <w:rsid w:val="00D959FD"/>
    <w:rsid w:val="00D96514"/>
    <w:rsid w:val="00D97527"/>
    <w:rsid w:val="00D97B35"/>
    <w:rsid w:val="00DA00CB"/>
    <w:rsid w:val="00DA0496"/>
    <w:rsid w:val="00DA05C8"/>
    <w:rsid w:val="00DA0658"/>
    <w:rsid w:val="00DA06AB"/>
    <w:rsid w:val="00DA0FBE"/>
    <w:rsid w:val="00DA1605"/>
    <w:rsid w:val="00DA2967"/>
    <w:rsid w:val="00DA29BB"/>
    <w:rsid w:val="00DA2B34"/>
    <w:rsid w:val="00DA3F43"/>
    <w:rsid w:val="00DA4E3A"/>
    <w:rsid w:val="00DA519B"/>
    <w:rsid w:val="00DA5B99"/>
    <w:rsid w:val="00DA5FCF"/>
    <w:rsid w:val="00DA6B93"/>
    <w:rsid w:val="00DA6BE6"/>
    <w:rsid w:val="00DA73B7"/>
    <w:rsid w:val="00DA742E"/>
    <w:rsid w:val="00DA7AA6"/>
    <w:rsid w:val="00DB04BF"/>
    <w:rsid w:val="00DB11FF"/>
    <w:rsid w:val="00DB1982"/>
    <w:rsid w:val="00DB1AA9"/>
    <w:rsid w:val="00DB4257"/>
    <w:rsid w:val="00DB4D11"/>
    <w:rsid w:val="00DB5925"/>
    <w:rsid w:val="00DB64C2"/>
    <w:rsid w:val="00DB675A"/>
    <w:rsid w:val="00DB6DE8"/>
    <w:rsid w:val="00DB798E"/>
    <w:rsid w:val="00DB7E0C"/>
    <w:rsid w:val="00DC02A5"/>
    <w:rsid w:val="00DC04BE"/>
    <w:rsid w:val="00DC0790"/>
    <w:rsid w:val="00DC090B"/>
    <w:rsid w:val="00DC1740"/>
    <w:rsid w:val="00DC1B17"/>
    <w:rsid w:val="00DC1CC3"/>
    <w:rsid w:val="00DC21BA"/>
    <w:rsid w:val="00DC2413"/>
    <w:rsid w:val="00DC2D09"/>
    <w:rsid w:val="00DC2EF7"/>
    <w:rsid w:val="00DC3A30"/>
    <w:rsid w:val="00DC3B59"/>
    <w:rsid w:val="00DC3BEC"/>
    <w:rsid w:val="00DC48F8"/>
    <w:rsid w:val="00DC50A7"/>
    <w:rsid w:val="00DC5A46"/>
    <w:rsid w:val="00DC67D7"/>
    <w:rsid w:val="00DD01D7"/>
    <w:rsid w:val="00DD0518"/>
    <w:rsid w:val="00DD0932"/>
    <w:rsid w:val="00DD1EA4"/>
    <w:rsid w:val="00DD26A4"/>
    <w:rsid w:val="00DD2865"/>
    <w:rsid w:val="00DD2879"/>
    <w:rsid w:val="00DD2E64"/>
    <w:rsid w:val="00DD3482"/>
    <w:rsid w:val="00DD38A8"/>
    <w:rsid w:val="00DD3BB8"/>
    <w:rsid w:val="00DD4A6A"/>
    <w:rsid w:val="00DD69B6"/>
    <w:rsid w:val="00DD6F40"/>
    <w:rsid w:val="00DD726A"/>
    <w:rsid w:val="00DD735A"/>
    <w:rsid w:val="00DD7B4E"/>
    <w:rsid w:val="00DE057C"/>
    <w:rsid w:val="00DE1712"/>
    <w:rsid w:val="00DE2077"/>
    <w:rsid w:val="00DE21CA"/>
    <w:rsid w:val="00DE2924"/>
    <w:rsid w:val="00DE2D48"/>
    <w:rsid w:val="00DE3080"/>
    <w:rsid w:val="00DE36BD"/>
    <w:rsid w:val="00DE394C"/>
    <w:rsid w:val="00DE3C03"/>
    <w:rsid w:val="00DE4438"/>
    <w:rsid w:val="00DE458C"/>
    <w:rsid w:val="00DE49FD"/>
    <w:rsid w:val="00DE5768"/>
    <w:rsid w:val="00DE58E1"/>
    <w:rsid w:val="00DE6474"/>
    <w:rsid w:val="00DE6926"/>
    <w:rsid w:val="00DE6AE7"/>
    <w:rsid w:val="00DE7022"/>
    <w:rsid w:val="00DE7A2F"/>
    <w:rsid w:val="00DE7DE7"/>
    <w:rsid w:val="00DF0189"/>
    <w:rsid w:val="00DF05E3"/>
    <w:rsid w:val="00DF0FC8"/>
    <w:rsid w:val="00DF1236"/>
    <w:rsid w:val="00DF1675"/>
    <w:rsid w:val="00DF1E3E"/>
    <w:rsid w:val="00DF29C8"/>
    <w:rsid w:val="00DF32F3"/>
    <w:rsid w:val="00DF3449"/>
    <w:rsid w:val="00DF3A50"/>
    <w:rsid w:val="00DF3E46"/>
    <w:rsid w:val="00DF3E6D"/>
    <w:rsid w:val="00DF3F83"/>
    <w:rsid w:val="00DF3F8A"/>
    <w:rsid w:val="00DF3FD1"/>
    <w:rsid w:val="00DF4AE0"/>
    <w:rsid w:val="00DF4F9A"/>
    <w:rsid w:val="00DF54B2"/>
    <w:rsid w:val="00DF55AF"/>
    <w:rsid w:val="00DF5CC9"/>
    <w:rsid w:val="00DF61BB"/>
    <w:rsid w:val="00DF731A"/>
    <w:rsid w:val="00DF7C00"/>
    <w:rsid w:val="00E00A18"/>
    <w:rsid w:val="00E012FD"/>
    <w:rsid w:val="00E017B0"/>
    <w:rsid w:val="00E01DB3"/>
    <w:rsid w:val="00E025CE"/>
    <w:rsid w:val="00E0337B"/>
    <w:rsid w:val="00E033A1"/>
    <w:rsid w:val="00E037A6"/>
    <w:rsid w:val="00E03A0C"/>
    <w:rsid w:val="00E04C3B"/>
    <w:rsid w:val="00E050C5"/>
    <w:rsid w:val="00E052C5"/>
    <w:rsid w:val="00E054CB"/>
    <w:rsid w:val="00E059EE"/>
    <w:rsid w:val="00E05BC3"/>
    <w:rsid w:val="00E068D7"/>
    <w:rsid w:val="00E07234"/>
    <w:rsid w:val="00E103AE"/>
    <w:rsid w:val="00E11207"/>
    <w:rsid w:val="00E12507"/>
    <w:rsid w:val="00E13562"/>
    <w:rsid w:val="00E1405E"/>
    <w:rsid w:val="00E14231"/>
    <w:rsid w:val="00E143EB"/>
    <w:rsid w:val="00E1457E"/>
    <w:rsid w:val="00E14F78"/>
    <w:rsid w:val="00E15783"/>
    <w:rsid w:val="00E1593B"/>
    <w:rsid w:val="00E162AF"/>
    <w:rsid w:val="00E16B2E"/>
    <w:rsid w:val="00E2097B"/>
    <w:rsid w:val="00E21AA8"/>
    <w:rsid w:val="00E225CB"/>
    <w:rsid w:val="00E22CBB"/>
    <w:rsid w:val="00E238DB"/>
    <w:rsid w:val="00E23D89"/>
    <w:rsid w:val="00E2415B"/>
    <w:rsid w:val="00E2439D"/>
    <w:rsid w:val="00E244A0"/>
    <w:rsid w:val="00E24793"/>
    <w:rsid w:val="00E24C61"/>
    <w:rsid w:val="00E25354"/>
    <w:rsid w:val="00E261A1"/>
    <w:rsid w:val="00E268E9"/>
    <w:rsid w:val="00E27F05"/>
    <w:rsid w:val="00E3066C"/>
    <w:rsid w:val="00E30A3D"/>
    <w:rsid w:val="00E31C29"/>
    <w:rsid w:val="00E321B1"/>
    <w:rsid w:val="00E32DD8"/>
    <w:rsid w:val="00E334D7"/>
    <w:rsid w:val="00E33D2F"/>
    <w:rsid w:val="00E34C6C"/>
    <w:rsid w:val="00E34CD2"/>
    <w:rsid w:val="00E34F5B"/>
    <w:rsid w:val="00E34FEE"/>
    <w:rsid w:val="00E351A9"/>
    <w:rsid w:val="00E35BBD"/>
    <w:rsid w:val="00E3602A"/>
    <w:rsid w:val="00E36137"/>
    <w:rsid w:val="00E36162"/>
    <w:rsid w:val="00E3628C"/>
    <w:rsid w:val="00E36822"/>
    <w:rsid w:val="00E36971"/>
    <w:rsid w:val="00E37AB8"/>
    <w:rsid w:val="00E37C20"/>
    <w:rsid w:val="00E40BD5"/>
    <w:rsid w:val="00E40CF9"/>
    <w:rsid w:val="00E4144F"/>
    <w:rsid w:val="00E417FA"/>
    <w:rsid w:val="00E41CB0"/>
    <w:rsid w:val="00E41CFC"/>
    <w:rsid w:val="00E41E10"/>
    <w:rsid w:val="00E4230F"/>
    <w:rsid w:val="00E424FB"/>
    <w:rsid w:val="00E425C2"/>
    <w:rsid w:val="00E42F76"/>
    <w:rsid w:val="00E4359B"/>
    <w:rsid w:val="00E43621"/>
    <w:rsid w:val="00E444A8"/>
    <w:rsid w:val="00E45615"/>
    <w:rsid w:val="00E456F1"/>
    <w:rsid w:val="00E45BBE"/>
    <w:rsid w:val="00E45D5B"/>
    <w:rsid w:val="00E469A2"/>
    <w:rsid w:val="00E46C9D"/>
    <w:rsid w:val="00E46DEC"/>
    <w:rsid w:val="00E471DC"/>
    <w:rsid w:val="00E47BF2"/>
    <w:rsid w:val="00E47F2C"/>
    <w:rsid w:val="00E51112"/>
    <w:rsid w:val="00E514D5"/>
    <w:rsid w:val="00E520C6"/>
    <w:rsid w:val="00E5297A"/>
    <w:rsid w:val="00E52B0D"/>
    <w:rsid w:val="00E53103"/>
    <w:rsid w:val="00E533A8"/>
    <w:rsid w:val="00E53A3B"/>
    <w:rsid w:val="00E53A40"/>
    <w:rsid w:val="00E53FD6"/>
    <w:rsid w:val="00E55142"/>
    <w:rsid w:val="00E55162"/>
    <w:rsid w:val="00E551A8"/>
    <w:rsid w:val="00E553EE"/>
    <w:rsid w:val="00E55639"/>
    <w:rsid w:val="00E558E2"/>
    <w:rsid w:val="00E563F6"/>
    <w:rsid w:val="00E56495"/>
    <w:rsid w:val="00E564B9"/>
    <w:rsid w:val="00E567FC"/>
    <w:rsid w:val="00E569C1"/>
    <w:rsid w:val="00E56F14"/>
    <w:rsid w:val="00E5710D"/>
    <w:rsid w:val="00E573EB"/>
    <w:rsid w:val="00E578C3"/>
    <w:rsid w:val="00E6075C"/>
    <w:rsid w:val="00E60863"/>
    <w:rsid w:val="00E61888"/>
    <w:rsid w:val="00E61E60"/>
    <w:rsid w:val="00E61ED0"/>
    <w:rsid w:val="00E625D4"/>
    <w:rsid w:val="00E625DF"/>
    <w:rsid w:val="00E63720"/>
    <w:rsid w:val="00E6372A"/>
    <w:rsid w:val="00E63F3A"/>
    <w:rsid w:val="00E63F52"/>
    <w:rsid w:val="00E64273"/>
    <w:rsid w:val="00E65225"/>
    <w:rsid w:val="00E66692"/>
    <w:rsid w:val="00E667DE"/>
    <w:rsid w:val="00E66A23"/>
    <w:rsid w:val="00E67405"/>
    <w:rsid w:val="00E6765C"/>
    <w:rsid w:val="00E678B7"/>
    <w:rsid w:val="00E70039"/>
    <w:rsid w:val="00E70661"/>
    <w:rsid w:val="00E70B86"/>
    <w:rsid w:val="00E70D57"/>
    <w:rsid w:val="00E70D96"/>
    <w:rsid w:val="00E7102D"/>
    <w:rsid w:val="00E71669"/>
    <w:rsid w:val="00E71B6D"/>
    <w:rsid w:val="00E71C9A"/>
    <w:rsid w:val="00E72376"/>
    <w:rsid w:val="00E72ACC"/>
    <w:rsid w:val="00E72D9B"/>
    <w:rsid w:val="00E73069"/>
    <w:rsid w:val="00E73A59"/>
    <w:rsid w:val="00E741D0"/>
    <w:rsid w:val="00E745D4"/>
    <w:rsid w:val="00E74605"/>
    <w:rsid w:val="00E749E6"/>
    <w:rsid w:val="00E74A53"/>
    <w:rsid w:val="00E74AE2"/>
    <w:rsid w:val="00E75B10"/>
    <w:rsid w:val="00E75E5E"/>
    <w:rsid w:val="00E760BD"/>
    <w:rsid w:val="00E762AF"/>
    <w:rsid w:val="00E768F7"/>
    <w:rsid w:val="00E76C5C"/>
    <w:rsid w:val="00E771F4"/>
    <w:rsid w:val="00E77A67"/>
    <w:rsid w:val="00E8056B"/>
    <w:rsid w:val="00E80799"/>
    <w:rsid w:val="00E81265"/>
    <w:rsid w:val="00E81AE3"/>
    <w:rsid w:val="00E81E99"/>
    <w:rsid w:val="00E82327"/>
    <w:rsid w:val="00E82625"/>
    <w:rsid w:val="00E82FBE"/>
    <w:rsid w:val="00E833B7"/>
    <w:rsid w:val="00E83A26"/>
    <w:rsid w:val="00E83D7E"/>
    <w:rsid w:val="00E85058"/>
    <w:rsid w:val="00E854FB"/>
    <w:rsid w:val="00E856A5"/>
    <w:rsid w:val="00E858C0"/>
    <w:rsid w:val="00E85CFF"/>
    <w:rsid w:val="00E85D5E"/>
    <w:rsid w:val="00E85DA3"/>
    <w:rsid w:val="00E863F5"/>
    <w:rsid w:val="00E86E5D"/>
    <w:rsid w:val="00E87176"/>
    <w:rsid w:val="00E87425"/>
    <w:rsid w:val="00E87483"/>
    <w:rsid w:val="00E87EC8"/>
    <w:rsid w:val="00E9058C"/>
    <w:rsid w:val="00E90A58"/>
    <w:rsid w:val="00E90BBE"/>
    <w:rsid w:val="00E90DDA"/>
    <w:rsid w:val="00E913EB"/>
    <w:rsid w:val="00E9165C"/>
    <w:rsid w:val="00E91AEB"/>
    <w:rsid w:val="00E91BAA"/>
    <w:rsid w:val="00E91C5A"/>
    <w:rsid w:val="00E92368"/>
    <w:rsid w:val="00E925A5"/>
    <w:rsid w:val="00E93B98"/>
    <w:rsid w:val="00E942F8"/>
    <w:rsid w:val="00E9452C"/>
    <w:rsid w:val="00E94CBA"/>
    <w:rsid w:val="00E95182"/>
    <w:rsid w:val="00E9523F"/>
    <w:rsid w:val="00E9534B"/>
    <w:rsid w:val="00E95701"/>
    <w:rsid w:val="00E959E6"/>
    <w:rsid w:val="00E96008"/>
    <w:rsid w:val="00E96358"/>
    <w:rsid w:val="00E96C24"/>
    <w:rsid w:val="00E97022"/>
    <w:rsid w:val="00E9703C"/>
    <w:rsid w:val="00EA0AFB"/>
    <w:rsid w:val="00EA0C4A"/>
    <w:rsid w:val="00EA123A"/>
    <w:rsid w:val="00EA159D"/>
    <w:rsid w:val="00EA1A1B"/>
    <w:rsid w:val="00EA1D60"/>
    <w:rsid w:val="00EA24BB"/>
    <w:rsid w:val="00EA280D"/>
    <w:rsid w:val="00EA2910"/>
    <w:rsid w:val="00EA2B5F"/>
    <w:rsid w:val="00EA2B7F"/>
    <w:rsid w:val="00EA2B93"/>
    <w:rsid w:val="00EA2C64"/>
    <w:rsid w:val="00EA3762"/>
    <w:rsid w:val="00EA45F3"/>
    <w:rsid w:val="00EA5015"/>
    <w:rsid w:val="00EA5816"/>
    <w:rsid w:val="00EA5C10"/>
    <w:rsid w:val="00EA6058"/>
    <w:rsid w:val="00EA6947"/>
    <w:rsid w:val="00EA6BA0"/>
    <w:rsid w:val="00EA6DAD"/>
    <w:rsid w:val="00EA7488"/>
    <w:rsid w:val="00EB068F"/>
    <w:rsid w:val="00EB1B4D"/>
    <w:rsid w:val="00EB1B89"/>
    <w:rsid w:val="00EB2519"/>
    <w:rsid w:val="00EB2B06"/>
    <w:rsid w:val="00EB321F"/>
    <w:rsid w:val="00EB323C"/>
    <w:rsid w:val="00EB3393"/>
    <w:rsid w:val="00EB3958"/>
    <w:rsid w:val="00EB3A88"/>
    <w:rsid w:val="00EB3B85"/>
    <w:rsid w:val="00EB41AA"/>
    <w:rsid w:val="00EB42CF"/>
    <w:rsid w:val="00EB4594"/>
    <w:rsid w:val="00EB4802"/>
    <w:rsid w:val="00EB5335"/>
    <w:rsid w:val="00EB5398"/>
    <w:rsid w:val="00EB5AA2"/>
    <w:rsid w:val="00EB5EDE"/>
    <w:rsid w:val="00EB6143"/>
    <w:rsid w:val="00EB6C11"/>
    <w:rsid w:val="00EB714D"/>
    <w:rsid w:val="00EB7B80"/>
    <w:rsid w:val="00EB7CF1"/>
    <w:rsid w:val="00EB7DFD"/>
    <w:rsid w:val="00EC0172"/>
    <w:rsid w:val="00EC037A"/>
    <w:rsid w:val="00EC03DF"/>
    <w:rsid w:val="00EC0425"/>
    <w:rsid w:val="00EC0486"/>
    <w:rsid w:val="00EC0AA0"/>
    <w:rsid w:val="00EC0D7F"/>
    <w:rsid w:val="00EC0D8E"/>
    <w:rsid w:val="00EC14F9"/>
    <w:rsid w:val="00EC14FC"/>
    <w:rsid w:val="00EC1F86"/>
    <w:rsid w:val="00EC2EF2"/>
    <w:rsid w:val="00EC33C0"/>
    <w:rsid w:val="00EC51D3"/>
    <w:rsid w:val="00EC5C94"/>
    <w:rsid w:val="00EC5E9C"/>
    <w:rsid w:val="00EC6847"/>
    <w:rsid w:val="00EC6E3C"/>
    <w:rsid w:val="00EC6F36"/>
    <w:rsid w:val="00ED0333"/>
    <w:rsid w:val="00ED046D"/>
    <w:rsid w:val="00ED0550"/>
    <w:rsid w:val="00ED0787"/>
    <w:rsid w:val="00ED0C11"/>
    <w:rsid w:val="00ED0D47"/>
    <w:rsid w:val="00ED0E95"/>
    <w:rsid w:val="00ED11B8"/>
    <w:rsid w:val="00ED1291"/>
    <w:rsid w:val="00ED1894"/>
    <w:rsid w:val="00ED2021"/>
    <w:rsid w:val="00ED2161"/>
    <w:rsid w:val="00ED277E"/>
    <w:rsid w:val="00ED2B28"/>
    <w:rsid w:val="00ED2C75"/>
    <w:rsid w:val="00ED32C1"/>
    <w:rsid w:val="00ED3D25"/>
    <w:rsid w:val="00ED4213"/>
    <w:rsid w:val="00ED4470"/>
    <w:rsid w:val="00ED45FE"/>
    <w:rsid w:val="00ED4637"/>
    <w:rsid w:val="00ED4CD0"/>
    <w:rsid w:val="00ED4DFD"/>
    <w:rsid w:val="00ED5287"/>
    <w:rsid w:val="00ED6064"/>
    <w:rsid w:val="00ED6431"/>
    <w:rsid w:val="00ED686F"/>
    <w:rsid w:val="00ED68B5"/>
    <w:rsid w:val="00ED6A29"/>
    <w:rsid w:val="00ED72A7"/>
    <w:rsid w:val="00ED7874"/>
    <w:rsid w:val="00ED7AAA"/>
    <w:rsid w:val="00EE00A6"/>
    <w:rsid w:val="00EE0F71"/>
    <w:rsid w:val="00EE1A79"/>
    <w:rsid w:val="00EE1EE6"/>
    <w:rsid w:val="00EE3031"/>
    <w:rsid w:val="00EE32E7"/>
    <w:rsid w:val="00EE4B4B"/>
    <w:rsid w:val="00EE4D21"/>
    <w:rsid w:val="00EE4D7C"/>
    <w:rsid w:val="00EE5865"/>
    <w:rsid w:val="00EE5C13"/>
    <w:rsid w:val="00EE630C"/>
    <w:rsid w:val="00EE6B9C"/>
    <w:rsid w:val="00EE6D2C"/>
    <w:rsid w:val="00EE6F31"/>
    <w:rsid w:val="00EE73F0"/>
    <w:rsid w:val="00EE7F0F"/>
    <w:rsid w:val="00EF03DD"/>
    <w:rsid w:val="00EF1038"/>
    <w:rsid w:val="00EF178B"/>
    <w:rsid w:val="00EF18E3"/>
    <w:rsid w:val="00EF19C2"/>
    <w:rsid w:val="00EF1F2D"/>
    <w:rsid w:val="00EF2605"/>
    <w:rsid w:val="00EF2942"/>
    <w:rsid w:val="00EF2E5D"/>
    <w:rsid w:val="00EF3056"/>
    <w:rsid w:val="00EF32CD"/>
    <w:rsid w:val="00EF3D40"/>
    <w:rsid w:val="00EF4826"/>
    <w:rsid w:val="00EF4A78"/>
    <w:rsid w:val="00EF4C87"/>
    <w:rsid w:val="00EF5711"/>
    <w:rsid w:val="00EF57A0"/>
    <w:rsid w:val="00EF633A"/>
    <w:rsid w:val="00EF6BF0"/>
    <w:rsid w:val="00EF6D46"/>
    <w:rsid w:val="00EF6E53"/>
    <w:rsid w:val="00EF6EB0"/>
    <w:rsid w:val="00EF70BB"/>
    <w:rsid w:val="00EF7131"/>
    <w:rsid w:val="00EF7F43"/>
    <w:rsid w:val="00F00346"/>
    <w:rsid w:val="00F00B08"/>
    <w:rsid w:val="00F00B24"/>
    <w:rsid w:val="00F0247F"/>
    <w:rsid w:val="00F0285C"/>
    <w:rsid w:val="00F028D1"/>
    <w:rsid w:val="00F02A16"/>
    <w:rsid w:val="00F02ACF"/>
    <w:rsid w:val="00F030A2"/>
    <w:rsid w:val="00F036D5"/>
    <w:rsid w:val="00F047E3"/>
    <w:rsid w:val="00F04879"/>
    <w:rsid w:val="00F04AC4"/>
    <w:rsid w:val="00F05626"/>
    <w:rsid w:val="00F057A6"/>
    <w:rsid w:val="00F05903"/>
    <w:rsid w:val="00F05EB5"/>
    <w:rsid w:val="00F0636C"/>
    <w:rsid w:val="00F07693"/>
    <w:rsid w:val="00F104E7"/>
    <w:rsid w:val="00F1053E"/>
    <w:rsid w:val="00F109EB"/>
    <w:rsid w:val="00F10F25"/>
    <w:rsid w:val="00F1112F"/>
    <w:rsid w:val="00F11320"/>
    <w:rsid w:val="00F113DC"/>
    <w:rsid w:val="00F1213F"/>
    <w:rsid w:val="00F1237D"/>
    <w:rsid w:val="00F12418"/>
    <w:rsid w:val="00F124E2"/>
    <w:rsid w:val="00F1250C"/>
    <w:rsid w:val="00F12713"/>
    <w:rsid w:val="00F128CF"/>
    <w:rsid w:val="00F128F0"/>
    <w:rsid w:val="00F12AEA"/>
    <w:rsid w:val="00F12F14"/>
    <w:rsid w:val="00F13123"/>
    <w:rsid w:val="00F13345"/>
    <w:rsid w:val="00F13359"/>
    <w:rsid w:val="00F14B10"/>
    <w:rsid w:val="00F15016"/>
    <w:rsid w:val="00F1512A"/>
    <w:rsid w:val="00F15943"/>
    <w:rsid w:val="00F15AAE"/>
    <w:rsid w:val="00F168BB"/>
    <w:rsid w:val="00F16D44"/>
    <w:rsid w:val="00F16FE8"/>
    <w:rsid w:val="00F16FF8"/>
    <w:rsid w:val="00F1732A"/>
    <w:rsid w:val="00F17869"/>
    <w:rsid w:val="00F20498"/>
    <w:rsid w:val="00F204DF"/>
    <w:rsid w:val="00F20A90"/>
    <w:rsid w:val="00F21156"/>
    <w:rsid w:val="00F211B5"/>
    <w:rsid w:val="00F2138D"/>
    <w:rsid w:val="00F2178A"/>
    <w:rsid w:val="00F218ED"/>
    <w:rsid w:val="00F222B0"/>
    <w:rsid w:val="00F229C0"/>
    <w:rsid w:val="00F238EC"/>
    <w:rsid w:val="00F239F6"/>
    <w:rsid w:val="00F23C84"/>
    <w:rsid w:val="00F24392"/>
    <w:rsid w:val="00F248EA"/>
    <w:rsid w:val="00F2561D"/>
    <w:rsid w:val="00F2584C"/>
    <w:rsid w:val="00F265E9"/>
    <w:rsid w:val="00F26618"/>
    <w:rsid w:val="00F267A7"/>
    <w:rsid w:val="00F26A54"/>
    <w:rsid w:val="00F26BBB"/>
    <w:rsid w:val="00F26BC3"/>
    <w:rsid w:val="00F273CB"/>
    <w:rsid w:val="00F2748B"/>
    <w:rsid w:val="00F276B2"/>
    <w:rsid w:val="00F27A83"/>
    <w:rsid w:val="00F3002B"/>
    <w:rsid w:val="00F305FC"/>
    <w:rsid w:val="00F30728"/>
    <w:rsid w:val="00F31300"/>
    <w:rsid w:val="00F318BE"/>
    <w:rsid w:val="00F31E59"/>
    <w:rsid w:val="00F322A1"/>
    <w:rsid w:val="00F32E4E"/>
    <w:rsid w:val="00F333D7"/>
    <w:rsid w:val="00F3361E"/>
    <w:rsid w:val="00F33964"/>
    <w:rsid w:val="00F34187"/>
    <w:rsid w:val="00F34285"/>
    <w:rsid w:val="00F344E2"/>
    <w:rsid w:val="00F34A3F"/>
    <w:rsid w:val="00F34B03"/>
    <w:rsid w:val="00F34F09"/>
    <w:rsid w:val="00F3557A"/>
    <w:rsid w:val="00F36984"/>
    <w:rsid w:val="00F3770A"/>
    <w:rsid w:val="00F3799D"/>
    <w:rsid w:val="00F37B10"/>
    <w:rsid w:val="00F37CD2"/>
    <w:rsid w:val="00F401E0"/>
    <w:rsid w:val="00F40933"/>
    <w:rsid w:val="00F40E5C"/>
    <w:rsid w:val="00F41492"/>
    <w:rsid w:val="00F415BF"/>
    <w:rsid w:val="00F417EE"/>
    <w:rsid w:val="00F427FF"/>
    <w:rsid w:val="00F42988"/>
    <w:rsid w:val="00F42A6A"/>
    <w:rsid w:val="00F43AC8"/>
    <w:rsid w:val="00F43BF9"/>
    <w:rsid w:val="00F43C1D"/>
    <w:rsid w:val="00F44573"/>
    <w:rsid w:val="00F4458E"/>
    <w:rsid w:val="00F447B5"/>
    <w:rsid w:val="00F45087"/>
    <w:rsid w:val="00F45116"/>
    <w:rsid w:val="00F46B49"/>
    <w:rsid w:val="00F47691"/>
    <w:rsid w:val="00F50C8F"/>
    <w:rsid w:val="00F51ABB"/>
    <w:rsid w:val="00F51C51"/>
    <w:rsid w:val="00F51FF6"/>
    <w:rsid w:val="00F52E82"/>
    <w:rsid w:val="00F533B4"/>
    <w:rsid w:val="00F534D5"/>
    <w:rsid w:val="00F5359A"/>
    <w:rsid w:val="00F5391A"/>
    <w:rsid w:val="00F539AA"/>
    <w:rsid w:val="00F53C83"/>
    <w:rsid w:val="00F53FDC"/>
    <w:rsid w:val="00F54569"/>
    <w:rsid w:val="00F54658"/>
    <w:rsid w:val="00F54856"/>
    <w:rsid w:val="00F5535D"/>
    <w:rsid w:val="00F55520"/>
    <w:rsid w:val="00F556E7"/>
    <w:rsid w:val="00F55714"/>
    <w:rsid w:val="00F55AB7"/>
    <w:rsid w:val="00F55FB4"/>
    <w:rsid w:val="00F56810"/>
    <w:rsid w:val="00F57312"/>
    <w:rsid w:val="00F577A0"/>
    <w:rsid w:val="00F600B0"/>
    <w:rsid w:val="00F60264"/>
    <w:rsid w:val="00F60321"/>
    <w:rsid w:val="00F60E91"/>
    <w:rsid w:val="00F61C1D"/>
    <w:rsid w:val="00F62210"/>
    <w:rsid w:val="00F62230"/>
    <w:rsid w:val="00F62F1E"/>
    <w:rsid w:val="00F634E8"/>
    <w:rsid w:val="00F63706"/>
    <w:rsid w:val="00F63D84"/>
    <w:rsid w:val="00F63DAC"/>
    <w:rsid w:val="00F6431F"/>
    <w:rsid w:val="00F6469A"/>
    <w:rsid w:val="00F64E5F"/>
    <w:rsid w:val="00F650FE"/>
    <w:rsid w:val="00F65623"/>
    <w:rsid w:val="00F6564E"/>
    <w:rsid w:val="00F6582A"/>
    <w:rsid w:val="00F65F9E"/>
    <w:rsid w:val="00F66DC5"/>
    <w:rsid w:val="00F67B0F"/>
    <w:rsid w:val="00F70213"/>
    <w:rsid w:val="00F706F6"/>
    <w:rsid w:val="00F71108"/>
    <w:rsid w:val="00F712FA"/>
    <w:rsid w:val="00F72178"/>
    <w:rsid w:val="00F72470"/>
    <w:rsid w:val="00F729C0"/>
    <w:rsid w:val="00F73991"/>
    <w:rsid w:val="00F73CB9"/>
    <w:rsid w:val="00F743CB"/>
    <w:rsid w:val="00F7523C"/>
    <w:rsid w:val="00F75A8E"/>
    <w:rsid w:val="00F75CC6"/>
    <w:rsid w:val="00F75D5A"/>
    <w:rsid w:val="00F76115"/>
    <w:rsid w:val="00F76E69"/>
    <w:rsid w:val="00F76EAB"/>
    <w:rsid w:val="00F76FAC"/>
    <w:rsid w:val="00F771E0"/>
    <w:rsid w:val="00F776D0"/>
    <w:rsid w:val="00F77741"/>
    <w:rsid w:val="00F7797D"/>
    <w:rsid w:val="00F77B3A"/>
    <w:rsid w:val="00F77C62"/>
    <w:rsid w:val="00F77F6F"/>
    <w:rsid w:val="00F80389"/>
    <w:rsid w:val="00F80977"/>
    <w:rsid w:val="00F80C8F"/>
    <w:rsid w:val="00F81EEE"/>
    <w:rsid w:val="00F82C5C"/>
    <w:rsid w:val="00F82DC2"/>
    <w:rsid w:val="00F8303E"/>
    <w:rsid w:val="00F835D8"/>
    <w:rsid w:val="00F83BD4"/>
    <w:rsid w:val="00F84043"/>
    <w:rsid w:val="00F84F66"/>
    <w:rsid w:val="00F854CB"/>
    <w:rsid w:val="00F85D91"/>
    <w:rsid w:val="00F86231"/>
    <w:rsid w:val="00F8681F"/>
    <w:rsid w:val="00F86AB5"/>
    <w:rsid w:val="00F86FB5"/>
    <w:rsid w:val="00F87425"/>
    <w:rsid w:val="00F900BD"/>
    <w:rsid w:val="00F905A3"/>
    <w:rsid w:val="00F91575"/>
    <w:rsid w:val="00F9166A"/>
    <w:rsid w:val="00F917E5"/>
    <w:rsid w:val="00F9201C"/>
    <w:rsid w:val="00F9267B"/>
    <w:rsid w:val="00F929A3"/>
    <w:rsid w:val="00F93DDD"/>
    <w:rsid w:val="00F941CB"/>
    <w:rsid w:val="00F947AC"/>
    <w:rsid w:val="00F94822"/>
    <w:rsid w:val="00F94BDD"/>
    <w:rsid w:val="00F94D42"/>
    <w:rsid w:val="00F94F4B"/>
    <w:rsid w:val="00F951F3"/>
    <w:rsid w:val="00F957F7"/>
    <w:rsid w:val="00F95A6B"/>
    <w:rsid w:val="00F95E37"/>
    <w:rsid w:val="00F95FE8"/>
    <w:rsid w:val="00F96424"/>
    <w:rsid w:val="00F96B67"/>
    <w:rsid w:val="00F9710D"/>
    <w:rsid w:val="00F97B27"/>
    <w:rsid w:val="00FA0051"/>
    <w:rsid w:val="00FA0BB6"/>
    <w:rsid w:val="00FA1AE0"/>
    <w:rsid w:val="00FA1F0F"/>
    <w:rsid w:val="00FA2448"/>
    <w:rsid w:val="00FA32C2"/>
    <w:rsid w:val="00FA391E"/>
    <w:rsid w:val="00FA3D28"/>
    <w:rsid w:val="00FA4223"/>
    <w:rsid w:val="00FA467D"/>
    <w:rsid w:val="00FA4B8D"/>
    <w:rsid w:val="00FA59A6"/>
    <w:rsid w:val="00FA5C48"/>
    <w:rsid w:val="00FA5CBC"/>
    <w:rsid w:val="00FA6F44"/>
    <w:rsid w:val="00FA7057"/>
    <w:rsid w:val="00FA770E"/>
    <w:rsid w:val="00FA7AC2"/>
    <w:rsid w:val="00FA7FB0"/>
    <w:rsid w:val="00FB006B"/>
    <w:rsid w:val="00FB0344"/>
    <w:rsid w:val="00FB03AE"/>
    <w:rsid w:val="00FB067E"/>
    <w:rsid w:val="00FB081B"/>
    <w:rsid w:val="00FB1A87"/>
    <w:rsid w:val="00FB225C"/>
    <w:rsid w:val="00FB26CA"/>
    <w:rsid w:val="00FB2A7E"/>
    <w:rsid w:val="00FB306E"/>
    <w:rsid w:val="00FB31A7"/>
    <w:rsid w:val="00FB346B"/>
    <w:rsid w:val="00FB358D"/>
    <w:rsid w:val="00FB44A0"/>
    <w:rsid w:val="00FB6486"/>
    <w:rsid w:val="00FB6B4A"/>
    <w:rsid w:val="00FB6D75"/>
    <w:rsid w:val="00FB6DF8"/>
    <w:rsid w:val="00FB6E0A"/>
    <w:rsid w:val="00FB735C"/>
    <w:rsid w:val="00FB7959"/>
    <w:rsid w:val="00FC0109"/>
    <w:rsid w:val="00FC1C77"/>
    <w:rsid w:val="00FC2B58"/>
    <w:rsid w:val="00FC2C0F"/>
    <w:rsid w:val="00FC2EF1"/>
    <w:rsid w:val="00FC3979"/>
    <w:rsid w:val="00FC41D5"/>
    <w:rsid w:val="00FC451A"/>
    <w:rsid w:val="00FC45EA"/>
    <w:rsid w:val="00FC7F7B"/>
    <w:rsid w:val="00FC7FB4"/>
    <w:rsid w:val="00FD008C"/>
    <w:rsid w:val="00FD0184"/>
    <w:rsid w:val="00FD094A"/>
    <w:rsid w:val="00FD0F6E"/>
    <w:rsid w:val="00FD102F"/>
    <w:rsid w:val="00FD108F"/>
    <w:rsid w:val="00FD11DD"/>
    <w:rsid w:val="00FD32BF"/>
    <w:rsid w:val="00FD3578"/>
    <w:rsid w:val="00FD3823"/>
    <w:rsid w:val="00FD3A0F"/>
    <w:rsid w:val="00FD3EA5"/>
    <w:rsid w:val="00FD4189"/>
    <w:rsid w:val="00FD421F"/>
    <w:rsid w:val="00FD4FA2"/>
    <w:rsid w:val="00FD554D"/>
    <w:rsid w:val="00FD61E3"/>
    <w:rsid w:val="00FD64B1"/>
    <w:rsid w:val="00FD6AD8"/>
    <w:rsid w:val="00FD6B7B"/>
    <w:rsid w:val="00FD73C3"/>
    <w:rsid w:val="00FE0B00"/>
    <w:rsid w:val="00FE11CB"/>
    <w:rsid w:val="00FE1809"/>
    <w:rsid w:val="00FE1818"/>
    <w:rsid w:val="00FE1B06"/>
    <w:rsid w:val="00FE2363"/>
    <w:rsid w:val="00FE25B8"/>
    <w:rsid w:val="00FE26E8"/>
    <w:rsid w:val="00FE3144"/>
    <w:rsid w:val="00FE33EC"/>
    <w:rsid w:val="00FE3AEF"/>
    <w:rsid w:val="00FE3F91"/>
    <w:rsid w:val="00FE4223"/>
    <w:rsid w:val="00FE4A7F"/>
    <w:rsid w:val="00FE4AE3"/>
    <w:rsid w:val="00FE554A"/>
    <w:rsid w:val="00FE5A38"/>
    <w:rsid w:val="00FE5FE8"/>
    <w:rsid w:val="00FE6D29"/>
    <w:rsid w:val="00FE74B6"/>
    <w:rsid w:val="00FE795A"/>
    <w:rsid w:val="00FE7B2B"/>
    <w:rsid w:val="00FF014F"/>
    <w:rsid w:val="00FF0442"/>
    <w:rsid w:val="00FF0E44"/>
    <w:rsid w:val="00FF1153"/>
    <w:rsid w:val="00FF1880"/>
    <w:rsid w:val="00FF1992"/>
    <w:rsid w:val="00FF1A44"/>
    <w:rsid w:val="00FF223B"/>
    <w:rsid w:val="00FF2E3A"/>
    <w:rsid w:val="00FF380E"/>
    <w:rsid w:val="00FF3A71"/>
    <w:rsid w:val="00FF4092"/>
    <w:rsid w:val="00FF43EF"/>
    <w:rsid w:val="00FF43FD"/>
    <w:rsid w:val="00FF4616"/>
    <w:rsid w:val="00FF49D7"/>
    <w:rsid w:val="00FF4AC6"/>
    <w:rsid w:val="00FF5848"/>
    <w:rsid w:val="00FF5E67"/>
    <w:rsid w:val="00FF619C"/>
    <w:rsid w:val="00FF62BD"/>
    <w:rsid w:val="00FF66A0"/>
    <w:rsid w:val="00FF6AF4"/>
    <w:rsid w:val="00FF6B56"/>
    <w:rsid w:val="00FF71BC"/>
    <w:rsid w:val="00FF73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qFormat="1"/>
    <w:lsdException w:name="toc 2" w:uiPriority="39" w:qFormat="1"/>
    <w:lsdException w:name="toc 3" w:uiPriority="3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0C86"/>
  </w:style>
  <w:style w:type="paragraph" w:styleId="1">
    <w:name w:val="heading 1"/>
    <w:basedOn w:val="a"/>
    <w:next w:val="a"/>
    <w:link w:val="1Char"/>
    <w:qFormat/>
    <w:rsid w:val="00F85D91"/>
    <w:pPr>
      <w:keepNext/>
      <w:jc w:val="center"/>
      <w:outlineLvl w:val="0"/>
    </w:pPr>
    <w:rPr>
      <w:rFonts w:ascii="Arial" w:hAnsi="Arial" w:cs="Arial"/>
      <w:b/>
      <w:bCs/>
      <w:sz w:val="22"/>
      <w:szCs w:val="22"/>
    </w:rPr>
  </w:style>
  <w:style w:type="paragraph" w:styleId="2">
    <w:name w:val="heading 2"/>
    <w:basedOn w:val="a"/>
    <w:next w:val="a"/>
    <w:link w:val="2Char"/>
    <w:qFormat/>
    <w:rsid w:val="00F85D91"/>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F85D91"/>
    <w:pPr>
      <w:keepNext/>
      <w:spacing w:before="240" w:after="60"/>
      <w:outlineLvl w:val="2"/>
    </w:pPr>
    <w:rPr>
      <w:rFonts w:ascii="Arial" w:hAnsi="Arial" w:cs="Arial"/>
      <w:b/>
      <w:bCs/>
      <w:sz w:val="26"/>
      <w:szCs w:val="26"/>
    </w:rPr>
  </w:style>
  <w:style w:type="paragraph" w:styleId="4">
    <w:name w:val="heading 4"/>
    <w:basedOn w:val="a"/>
    <w:next w:val="a"/>
    <w:link w:val="4Char"/>
    <w:qFormat/>
    <w:rsid w:val="00F85D91"/>
    <w:pPr>
      <w:keepNext/>
      <w:outlineLvl w:val="3"/>
    </w:pPr>
    <w:rPr>
      <w:rFonts w:ascii="Arial" w:hAnsi="Arial"/>
      <w:sz w:val="24"/>
      <w:szCs w:val="24"/>
    </w:rPr>
  </w:style>
  <w:style w:type="paragraph" w:styleId="5">
    <w:name w:val="heading 5"/>
    <w:basedOn w:val="a"/>
    <w:next w:val="a"/>
    <w:qFormat/>
    <w:rsid w:val="00F85D91"/>
    <w:pPr>
      <w:spacing w:before="240" w:after="60"/>
      <w:outlineLvl w:val="4"/>
    </w:pPr>
    <w:rPr>
      <w:b/>
      <w:bCs/>
      <w:i/>
      <w:iCs/>
      <w:sz w:val="26"/>
      <w:szCs w:val="26"/>
    </w:rPr>
  </w:style>
  <w:style w:type="paragraph" w:styleId="6">
    <w:name w:val="heading 6"/>
    <w:basedOn w:val="a"/>
    <w:next w:val="a"/>
    <w:qFormat/>
    <w:rsid w:val="00F85D91"/>
    <w:pPr>
      <w:spacing w:before="240" w:after="60"/>
      <w:outlineLvl w:val="5"/>
    </w:pPr>
    <w:rPr>
      <w:b/>
      <w:bCs/>
      <w:sz w:val="22"/>
      <w:szCs w:val="22"/>
    </w:rPr>
  </w:style>
  <w:style w:type="paragraph" w:styleId="7">
    <w:name w:val="heading 7"/>
    <w:basedOn w:val="a"/>
    <w:next w:val="a"/>
    <w:qFormat/>
    <w:rsid w:val="00F85D91"/>
    <w:pPr>
      <w:spacing w:before="240" w:after="60"/>
      <w:outlineLvl w:val="6"/>
    </w:pPr>
    <w:rPr>
      <w:sz w:val="24"/>
      <w:szCs w:val="24"/>
    </w:rPr>
  </w:style>
  <w:style w:type="paragraph" w:styleId="8">
    <w:name w:val="heading 8"/>
    <w:basedOn w:val="a"/>
    <w:next w:val="a"/>
    <w:link w:val="8Char"/>
    <w:uiPriority w:val="9"/>
    <w:qFormat/>
    <w:rsid w:val="00C64B73"/>
    <w:pPr>
      <w:spacing w:before="240" w:after="60"/>
      <w:outlineLvl w:val="7"/>
    </w:pPr>
    <w:rPr>
      <w:i/>
      <w:iCs/>
      <w:sz w:val="24"/>
      <w:szCs w:val="24"/>
    </w:rPr>
  </w:style>
  <w:style w:type="paragraph" w:styleId="9">
    <w:name w:val="heading 9"/>
    <w:basedOn w:val="a"/>
    <w:next w:val="a"/>
    <w:qFormat/>
    <w:rsid w:val="00F85D9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5D91"/>
    <w:rPr>
      <w:rFonts w:ascii="Arial" w:hAnsi="Arial" w:cs="Arial"/>
      <w:b/>
      <w:bCs/>
      <w:sz w:val="22"/>
      <w:szCs w:val="22"/>
      <w:lang w:val="el-GR" w:eastAsia="el-GR" w:bidi="ar-SA"/>
    </w:rPr>
  </w:style>
  <w:style w:type="character" w:customStyle="1" w:styleId="2Char">
    <w:name w:val="Επικεφαλίδα 2 Char"/>
    <w:link w:val="2"/>
    <w:rsid w:val="00294D5E"/>
    <w:rPr>
      <w:rFonts w:ascii="Arial" w:hAnsi="Arial" w:cs="Arial"/>
      <w:b/>
      <w:bCs/>
      <w:i/>
      <w:iCs/>
      <w:sz w:val="28"/>
      <w:szCs w:val="28"/>
    </w:rPr>
  </w:style>
  <w:style w:type="character" w:customStyle="1" w:styleId="4Char">
    <w:name w:val="Επικεφαλίδα 4 Char"/>
    <w:link w:val="4"/>
    <w:rsid w:val="0014597F"/>
    <w:rPr>
      <w:rFonts w:ascii="Arial" w:hAnsi="Arial" w:cs="Arial"/>
      <w:sz w:val="24"/>
      <w:szCs w:val="24"/>
    </w:rPr>
  </w:style>
  <w:style w:type="character" w:customStyle="1" w:styleId="8Char">
    <w:name w:val="Επικεφαλίδα 8 Char"/>
    <w:link w:val="8"/>
    <w:uiPriority w:val="9"/>
    <w:rsid w:val="00C64B73"/>
    <w:rPr>
      <w:i/>
      <w:iCs/>
      <w:sz w:val="24"/>
      <w:szCs w:val="24"/>
    </w:rPr>
  </w:style>
  <w:style w:type="character" w:styleId="-">
    <w:name w:val="Hyperlink"/>
    <w:uiPriority w:val="99"/>
    <w:rsid w:val="00332711"/>
    <w:rPr>
      <w:color w:val="0000FF"/>
      <w:u w:val="single"/>
    </w:rPr>
  </w:style>
  <w:style w:type="paragraph" w:styleId="a3">
    <w:name w:val="Title"/>
    <w:basedOn w:val="a"/>
    <w:link w:val="Char"/>
    <w:qFormat/>
    <w:rsid w:val="00332711"/>
    <w:pPr>
      <w:jc w:val="center"/>
    </w:pPr>
    <w:rPr>
      <w:b/>
      <w:bCs/>
      <w:sz w:val="24"/>
      <w:lang w:eastAsia="en-US"/>
    </w:rPr>
  </w:style>
  <w:style w:type="character" w:customStyle="1" w:styleId="Char">
    <w:name w:val="Τίτλος Char"/>
    <w:link w:val="a3"/>
    <w:rsid w:val="00821F19"/>
    <w:rPr>
      <w:b/>
      <w:bCs/>
      <w:sz w:val="24"/>
      <w:lang w:eastAsia="en-US"/>
    </w:rPr>
  </w:style>
  <w:style w:type="paragraph" w:styleId="a4">
    <w:name w:val="Balloon Text"/>
    <w:basedOn w:val="a"/>
    <w:semiHidden/>
    <w:rsid w:val="00332711"/>
    <w:rPr>
      <w:rFonts w:ascii="Tahoma" w:hAnsi="Tahoma" w:cs="Tahoma"/>
      <w:sz w:val="16"/>
      <w:szCs w:val="16"/>
    </w:rPr>
  </w:style>
  <w:style w:type="paragraph" w:styleId="a5">
    <w:name w:val="footer"/>
    <w:aliases w:val="ft"/>
    <w:basedOn w:val="a"/>
    <w:link w:val="Char0"/>
    <w:rsid w:val="00885331"/>
    <w:pPr>
      <w:tabs>
        <w:tab w:val="center" w:pos="4153"/>
        <w:tab w:val="right" w:pos="8306"/>
      </w:tabs>
    </w:pPr>
  </w:style>
  <w:style w:type="character" w:customStyle="1" w:styleId="Char0">
    <w:name w:val="Υποσέλιδο Char"/>
    <w:aliases w:val="ft Char"/>
    <w:link w:val="a5"/>
    <w:rsid w:val="00F85D91"/>
    <w:rPr>
      <w:lang w:val="el-GR" w:eastAsia="el-GR" w:bidi="ar-SA"/>
    </w:rPr>
  </w:style>
  <w:style w:type="paragraph" w:styleId="20">
    <w:name w:val="Body Text Indent 2"/>
    <w:basedOn w:val="a"/>
    <w:rsid w:val="00885331"/>
    <w:pPr>
      <w:spacing w:line="360" w:lineRule="auto"/>
      <w:ind w:firstLine="360"/>
      <w:jc w:val="both"/>
    </w:pPr>
    <w:rPr>
      <w:sz w:val="24"/>
    </w:rPr>
  </w:style>
  <w:style w:type="paragraph" w:styleId="30">
    <w:name w:val="Body Text 3"/>
    <w:basedOn w:val="a"/>
    <w:link w:val="3Char0"/>
    <w:rsid w:val="00097013"/>
    <w:pPr>
      <w:spacing w:after="120"/>
    </w:pPr>
    <w:rPr>
      <w:sz w:val="16"/>
      <w:szCs w:val="16"/>
    </w:rPr>
  </w:style>
  <w:style w:type="paragraph" w:customStyle="1" w:styleId="Aaoeeu">
    <w:name w:val="Aaoeeu"/>
    <w:rsid w:val="00D55149"/>
    <w:pPr>
      <w:widowControl w:val="0"/>
    </w:pPr>
    <w:rPr>
      <w:lang w:eastAsia="en-US"/>
    </w:rPr>
  </w:style>
  <w:style w:type="paragraph" w:styleId="a6">
    <w:name w:val="Body Text"/>
    <w:basedOn w:val="a"/>
    <w:link w:val="Char1"/>
    <w:rsid w:val="00D55149"/>
    <w:pPr>
      <w:spacing w:after="120"/>
    </w:pPr>
  </w:style>
  <w:style w:type="character" w:customStyle="1" w:styleId="Char1">
    <w:name w:val="Σώμα κειμένου Char"/>
    <w:basedOn w:val="a0"/>
    <w:link w:val="a6"/>
    <w:rsid w:val="0039600C"/>
  </w:style>
  <w:style w:type="paragraph" w:customStyle="1" w:styleId="BodyText21">
    <w:name w:val="Body Text 21"/>
    <w:basedOn w:val="a"/>
    <w:rsid w:val="00FF5E67"/>
    <w:pPr>
      <w:spacing w:line="360" w:lineRule="auto"/>
      <w:jc w:val="both"/>
    </w:pPr>
    <w:rPr>
      <w:sz w:val="24"/>
    </w:rPr>
  </w:style>
  <w:style w:type="table" w:styleId="a7">
    <w:name w:val="Table Grid"/>
    <w:basedOn w:val="a1"/>
    <w:rsid w:val="002911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D57FAC"/>
    <w:pPr>
      <w:spacing w:after="120" w:line="480" w:lineRule="auto"/>
    </w:pPr>
  </w:style>
  <w:style w:type="character" w:customStyle="1" w:styleId="2Char0">
    <w:name w:val="Σώμα κείμενου 2 Char"/>
    <w:basedOn w:val="a0"/>
    <w:link w:val="21"/>
    <w:rsid w:val="0039600C"/>
  </w:style>
  <w:style w:type="character" w:styleId="a8">
    <w:name w:val="page number"/>
    <w:basedOn w:val="a0"/>
    <w:rsid w:val="007342F8"/>
  </w:style>
  <w:style w:type="paragraph" w:customStyle="1" w:styleId="Default">
    <w:name w:val="Default"/>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rsid w:val="004D6251"/>
    <w:pPr>
      <w:spacing w:after="160" w:line="240" w:lineRule="exact"/>
    </w:pPr>
    <w:rPr>
      <w:rFonts w:ascii="Verdana" w:hAnsi="Verdana"/>
      <w:lang w:val="en-US" w:eastAsia="en-US"/>
    </w:rPr>
  </w:style>
  <w:style w:type="paragraph" w:customStyle="1" w:styleId="CharCharChar">
    <w:name w:val="Char Char Char"/>
    <w:basedOn w:val="a"/>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szCs w:val="13"/>
      <w:lang w:val="en-GB" w:eastAsia="en-US"/>
    </w:rPr>
  </w:style>
  <w:style w:type="character" w:customStyle="1" w:styleId="-HTMLChar">
    <w:name w:val="Προ-διαμορφωμένο HTML Char"/>
    <w:link w:val="-HTML"/>
    <w:rsid w:val="00DD26A4"/>
    <w:rPr>
      <w:rFonts w:ascii="Verdana" w:eastAsia="Arial Unicode MS" w:hAnsi="Verdana" w:cs="Arial Unicode MS"/>
      <w:color w:val="000000"/>
      <w:sz w:val="13"/>
      <w:szCs w:val="13"/>
      <w:lang w:val="en-GB" w:eastAsia="en-US"/>
    </w:rPr>
  </w:style>
  <w:style w:type="paragraph" w:styleId="a9">
    <w:name w:val="header"/>
    <w:aliases w:val="hd"/>
    <w:basedOn w:val="a"/>
    <w:link w:val="Char2"/>
    <w:uiPriority w:val="99"/>
    <w:rsid w:val="007F4ABF"/>
    <w:pPr>
      <w:tabs>
        <w:tab w:val="center" w:pos="4153"/>
        <w:tab w:val="right" w:pos="8306"/>
      </w:tabs>
    </w:pPr>
  </w:style>
  <w:style w:type="character" w:customStyle="1" w:styleId="Char2">
    <w:name w:val="Κεφαλίδα Char"/>
    <w:aliases w:val="hd Char"/>
    <w:basedOn w:val="a0"/>
    <w:link w:val="a9"/>
    <w:uiPriority w:val="99"/>
    <w:rsid w:val="0039600C"/>
  </w:style>
  <w:style w:type="character" w:styleId="aa">
    <w:name w:val="annotation reference"/>
    <w:semiHidden/>
    <w:rsid w:val="0060332E"/>
    <w:rPr>
      <w:sz w:val="16"/>
      <w:szCs w:val="16"/>
    </w:rPr>
  </w:style>
  <w:style w:type="paragraph" w:styleId="ab">
    <w:name w:val="annotation text"/>
    <w:basedOn w:val="a"/>
    <w:semiHidden/>
    <w:rsid w:val="0060332E"/>
  </w:style>
  <w:style w:type="paragraph" w:styleId="ac">
    <w:name w:val="annotation subject"/>
    <w:basedOn w:val="ab"/>
    <w:next w:val="ab"/>
    <w:semiHidden/>
    <w:rsid w:val="0060332E"/>
    <w:rPr>
      <w:b/>
      <w:bCs/>
    </w:rPr>
  </w:style>
  <w:style w:type="character" w:styleId="ad">
    <w:name w:val="Strong"/>
    <w:uiPriority w:val="22"/>
    <w:qFormat/>
    <w:rsid w:val="00392D70"/>
    <w:rPr>
      <w:b/>
      <w:bCs/>
    </w:rPr>
  </w:style>
  <w:style w:type="paragraph" w:customStyle="1" w:styleId="CharCharCharCharCharChar">
    <w:name w:val="Char Char Char Char Char Char"/>
    <w:basedOn w:val="a"/>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rsid w:val="00F85D91"/>
    <w:pPr>
      <w:spacing w:after="160" w:line="240" w:lineRule="exact"/>
    </w:pPr>
    <w:rPr>
      <w:rFonts w:ascii="Verdana" w:hAnsi="Verdana"/>
      <w:lang w:val="en-US" w:eastAsia="en-US"/>
    </w:rPr>
  </w:style>
  <w:style w:type="paragraph" w:styleId="10">
    <w:name w:val="toc 1"/>
    <w:basedOn w:val="a"/>
    <w:next w:val="a"/>
    <w:autoRedefine/>
    <w:uiPriority w:val="39"/>
    <w:qFormat/>
    <w:rsid w:val="008773A6"/>
    <w:pPr>
      <w:tabs>
        <w:tab w:val="left" w:pos="426"/>
        <w:tab w:val="right" w:leader="dot" w:pos="9639"/>
      </w:tabs>
      <w:spacing w:after="120" w:line="276" w:lineRule="auto"/>
    </w:pPr>
    <w:rPr>
      <w:rFonts w:asciiTheme="minorHAnsi" w:hAnsiTheme="minorHAnsi"/>
      <w:b/>
      <w:bCs/>
      <w:caps/>
      <w:sz w:val="22"/>
      <w:szCs w:val="22"/>
    </w:rPr>
  </w:style>
  <w:style w:type="paragraph" w:styleId="22">
    <w:name w:val="toc 2"/>
    <w:basedOn w:val="a"/>
    <w:next w:val="a"/>
    <w:autoRedefine/>
    <w:uiPriority w:val="39"/>
    <w:qFormat/>
    <w:rsid w:val="00F85D91"/>
    <w:pPr>
      <w:spacing w:before="240"/>
    </w:pPr>
    <w:rPr>
      <w:rFonts w:ascii="Calibri" w:hAnsi="Calibri"/>
      <w:b/>
      <w:bCs/>
    </w:rPr>
  </w:style>
  <w:style w:type="paragraph" w:customStyle="1" w:styleId="MyStyle">
    <w:name w:val="MyStyle"/>
    <w:basedOn w:val="a"/>
    <w:rsid w:val="00F85D91"/>
    <w:pPr>
      <w:numPr>
        <w:numId w:val="3"/>
      </w:numPr>
    </w:pPr>
  </w:style>
  <w:style w:type="paragraph" w:customStyle="1" w:styleId="CharCharCharCharCharCharCharCharCharCharCharCharChar">
    <w:name w:val="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3">
    <w:name w:val="Char"/>
    <w:basedOn w:val="a"/>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rsid w:val="00F85D91"/>
    <w:pPr>
      <w:spacing w:after="160" w:line="240" w:lineRule="exact"/>
    </w:pPr>
    <w:rPr>
      <w:rFonts w:ascii="Tahoma" w:hAnsi="Tahoma"/>
      <w:lang w:val="en-US" w:eastAsia="en-US"/>
    </w:rPr>
  </w:style>
  <w:style w:type="paragraph" w:customStyle="1" w:styleId="ae">
    <w:name w:val="Κεφάλαιο"/>
    <w:basedOn w:val="2"/>
    <w:next w:val="af"/>
    <w:rsid w:val="00F85D91"/>
    <w:pPr>
      <w:tabs>
        <w:tab w:val="num" w:pos="454"/>
      </w:tabs>
      <w:ind w:left="454" w:hanging="454"/>
      <w:outlineLvl w:val="0"/>
    </w:pPr>
    <w:rPr>
      <w:rFonts w:ascii="Times New Roman" w:hAnsi="Times New Roman" w:cs="Times New Roman"/>
      <w:i w:val="0"/>
    </w:rPr>
  </w:style>
  <w:style w:type="paragraph" w:styleId="af">
    <w:name w:val="Plain Text"/>
    <w:basedOn w:val="a"/>
    <w:rsid w:val="00F85D91"/>
    <w:rPr>
      <w:rFonts w:ascii="Courier New" w:hAnsi="Courier New" w:cs="Courier New"/>
    </w:rPr>
  </w:style>
  <w:style w:type="paragraph" w:customStyle="1" w:styleId="af0">
    <w:name w:val="Υποκεφάλαιο"/>
    <w:basedOn w:val="1"/>
    <w:rsid w:val="00F85D91"/>
    <w:pPr>
      <w:jc w:val="left"/>
      <w:outlineLvl w:val="1"/>
    </w:pPr>
    <w:rPr>
      <w:rFonts w:ascii="Times New Roman" w:hAnsi="Times New Roman"/>
      <w:sz w:val="24"/>
    </w:rPr>
  </w:style>
  <w:style w:type="paragraph" w:customStyle="1" w:styleId="CharCharChar1Char">
    <w:name w:val="Char Char Char1 Char"/>
    <w:basedOn w:val="a"/>
    <w:rsid w:val="00F85D91"/>
    <w:pPr>
      <w:spacing w:after="160" w:line="240" w:lineRule="exact"/>
    </w:pPr>
    <w:rPr>
      <w:rFonts w:ascii="Verdana" w:hAnsi="Verdana"/>
      <w:lang w:val="en-US" w:eastAsia="en-US"/>
    </w:rPr>
  </w:style>
  <w:style w:type="paragraph" w:styleId="af1">
    <w:name w:val="Body Text Indent"/>
    <w:basedOn w:val="a"/>
    <w:link w:val="Char4"/>
    <w:rsid w:val="00F85D91"/>
    <w:pPr>
      <w:spacing w:after="120"/>
      <w:ind w:left="283"/>
    </w:pPr>
  </w:style>
  <w:style w:type="character" w:customStyle="1" w:styleId="Char4">
    <w:name w:val="Σώμα κείμενου με εσοχή Char"/>
    <w:basedOn w:val="a0"/>
    <w:link w:val="af1"/>
    <w:rsid w:val="0039600C"/>
  </w:style>
  <w:style w:type="paragraph" w:customStyle="1" w:styleId="CharCharCharCharCharCharCharCharCharCharCharCharCharCharCharCharChar">
    <w:name w:val="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1">
    <w:name w:val="Char Char Char1"/>
    <w:basedOn w:val="a"/>
    <w:rsid w:val="00F85D91"/>
    <w:pPr>
      <w:spacing w:after="160" w:line="240" w:lineRule="exact"/>
    </w:pPr>
    <w:rPr>
      <w:rFonts w:ascii="Verdana" w:hAnsi="Verdana"/>
      <w:lang w:val="en-US" w:eastAsia="en-US"/>
    </w:rPr>
  </w:style>
  <w:style w:type="paragraph" w:customStyle="1" w:styleId="ListBulletSimple">
    <w:name w:val="List Bullet Simple"/>
    <w:basedOn w:val="a"/>
    <w:rsid w:val="00F85D91"/>
    <w:pPr>
      <w:tabs>
        <w:tab w:val="num" w:pos="1930"/>
      </w:tabs>
      <w:ind w:left="1930" w:hanging="360"/>
    </w:pPr>
  </w:style>
  <w:style w:type="paragraph" w:customStyle="1" w:styleId="BodyText22">
    <w:name w:val="Body Text 22"/>
    <w:basedOn w:val="a"/>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rsid w:val="00F85D91"/>
    <w:pPr>
      <w:ind w:left="-900" w:right="-874" w:firstLine="900"/>
      <w:jc w:val="both"/>
    </w:pPr>
    <w:rPr>
      <w:rFonts w:ascii="Arial" w:hAnsi="Arial"/>
      <w:sz w:val="24"/>
      <w:szCs w:val="24"/>
    </w:rPr>
  </w:style>
  <w:style w:type="paragraph" w:customStyle="1" w:styleId="CharChar1CharChar">
    <w:name w:val="Char Char1 Char Char"/>
    <w:basedOn w:val="a"/>
    <w:rsid w:val="00F85D91"/>
    <w:pPr>
      <w:spacing w:after="160" w:line="240" w:lineRule="exact"/>
    </w:pPr>
    <w:rPr>
      <w:rFonts w:ascii="Verdana" w:hAnsi="Verdana"/>
      <w:lang w:val="en-US" w:eastAsia="en-US"/>
    </w:rPr>
  </w:style>
  <w:style w:type="paragraph" w:customStyle="1" w:styleId="CharChar1CharChar1">
    <w:name w:val="Char Char1 Char Char1"/>
    <w:basedOn w:val="a"/>
    <w:rsid w:val="00F85D91"/>
    <w:pPr>
      <w:spacing w:after="160" w:line="240" w:lineRule="exact"/>
    </w:pPr>
    <w:rPr>
      <w:rFonts w:ascii="Verdana" w:hAnsi="Verdana"/>
      <w:lang w:val="en-US" w:eastAsia="en-US"/>
    </w:rPr>
  </w:style>
  <w:style w:type="paragraph" w:customStyle="1" w:styleId="CharChar1CharChar2">
    <w:name w:val="Char Char1 Char Char2"/>
    <w:basedOn w:val="a"/>
    <w:rsid w:val="00F85D91"/>
    <w:pPr>
      <w:spacing w:after="160" w:line="240" w:lineRule="exact"/>
    </w:pPr>
    <w:rPr>
      <w:rFonts w:ascii="Verdana" w:hAnsi="Verdana"/>
      <w:lang w:val="en-US" w:eastAsia="en-US"/>
    </w:rPr>
  </w:style>
  <w:style w:type="paragraph" w:styleId="af3">
    <w:name w:val="List"/>
    <w:basedOn w:val="a"/>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
    <w:name w:val="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rsid w:val="00F85D91"/>
    <w:pPr>
      <w:spacing w:after="160" w:line="240" w:lineRule="exact"/>
    </w:pPr>
    <w:rPr>
      <w:rFonts w:ascii="Verdana" w:hAnsi="Verdana"/>
      <w:lang w:val="en-US" w:eastAsia="en-US"/>
    </w:rPr>
  </w:style>
  <w:style w:type="character" w:customStyle="1" w:styleId="StyleArial12pt">
    <w:name w:val="Style Arial 12 pt"/>
    <w:rsid w:val="00F85D91"/>
    <w:rPr>
      <w:rFonts w:ascii="Arial" w:hAnsi="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F85D91"/>
    <w:pPr>
      <w:spacing w:after="160" w:line="240" w:lineRule="exact"/>
    </w:pPr>
    <w:rPr>
      <w:rFonts w:ascii="Verdana" w:hAnsi="Verdana"/>
      <w:lang w:val="en-US" w:eastAsia="en-US"/>
    </w:rPr>
  </w:style>
  <w:style w:type="paragraph" w:customStyle="1" w:styleId="CharChar1Char">
    <w:name w:val="Char Char1 Char"/>
    <w:basedOn w:val="a"/>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rsid w:val="00F85D91"/>
    <w:pPr>
      <w:spacing w:after="160" w:line="240" w:lineRule="exact"/>
    </w:pPr>
    <w:rPr>
      <w:rFonts w:ascii="Verdana" w:hAnsi="Verdana"/>
      <w:lang w:val="en-US" w:eastAsia="en-US"/>
    </w:rPr>
  </w:style>
  <w:style w:type="character" w:styleId="-0">
    <w:name w:val="FollowedHyperlink"/>
    <w:rsid w:val="00F85D91"/>
    <w:rPr>
      <w:color w:val="800080"/>
      <w:u w:val="single"/>
    </w:rPr>
  </w:style>
  <w:style w:type="paragraph" w:customStyle="1" w:styleId="ListParagraph1">
    <w:name w:val="List Paragraph1"/>
    <w:basedOn w:val="a"/>
    <w:qFormat/>
    <w:rsid w:val="00F85D91"/>
    <w:pPr>
      <w:ind w:left="720"/>
      <w:contextualSpacing/>
    </w:pPr>
  </w:style>
  <w:style w:type="paragraph" w:customStyle="1" w:styleId="CharChar1CharCharCharCharCharCharCharCharCharCharCharChar">
    <w:name w:val="Char Char1 Char Char Char Char Char Char Char Char Char Char Char Char"/>
    <w:basedOn w:val="a"/>
    <w:rsid w:val="00F85D91"/>
    <w:pPr>
      <w:spacing w:after="160" w:line="240" w:lineRule="exact"/>
    </w:pPr>
    <w:rPr>
      <w:rFonts w:ascii="Verdana" w:hAnsi="Verdana"/>
      <w:lang w:val="en-US" w:eastAsia="en-US"/>
    </w:rPr>
  </w:style>
  <w:style w:type="paragraph" w:customStyle="1" w:styleId="symbalomenoi">
    <w:name w:val="symbalomenoi"/>
    <w:basedOn w:val="a"/>
    <w:rsid w:val="00F85D91"/>
    <w:pPr>
      <w:keepNext/>
      <w:spacing w:before="240" w:after="840"/>
      <w:jc w:val="center"/>
    </w:pPr>
    <w:rPr>
      <w:rFonts w:ascii="HellasTimes" w:hAnsi="HellasTimes"/>
      <w:b/>
      <w:sz w:val="24"/>
      <w:lang w:eastAsia="en-US"/>
    </w:rPr>
  </w:style>
  <w:style w:type="character" w:customStyle="1" w:styleId="spelle">
    <w:name w:val="spelle"/>
    <w:basedOn w:val="a0"/>
    <w:rsid w:val="00F85D91"/>
  </w:style>
  <w:style w:type="paragraph" w:customStyle="1" w:styleId="CharCharCharCharChar1CharCharCharCharChar">
    <w:name w:val="Char Char Char Char Char1 Char Char Char Char Char"/>
    <w:basedOn w:val="a"/>
    <w:rsid w:val="00F85D91"/>
    <w:pPr>
      <w:spacing w:after="160" w:line="240" w:lineRule="exact"/>
    </w:pPr>
    <w:rPr>
      <w:rFonts w:ascii="Verdana" w:hAnsi="Verdana"/>
      <w:lang w:val="en-US" w:eastAsia="en-US"/>
    </w:rPr>
  </w:style>
  <w:style w:type="paragraph" w:styleId="af4">
    <w:name w:val="List Paragraph"/>
    <w:basedOn w:val="a"/>
    <w:uiPriority w:val="34"/>
    <w:qFormat/>
    <w:rsid w:val="00F85D91"/>
    <w:pPr>
      <w:spacing w:after="200" w:line="276" w:lineRule="auto"/>
      <w:ind w:left="720"/>
      <w:contextualSpacing/>
    </w:pPr>
    <w:rPr>
      <w:rFonts w:ascii="Calibri" w:eastAsia="Calibri" w:hAnsi="Calibri"/>
      <w:sz w:val="22"/>
      <w:szCs w:val="22"/>
      <w:lang w:eastAsia="en-US"/>
    </w:rPr>
  </w:style>
  <w:style w:type="paragraph" w:styleId="af5">
    <w:name w:val="footnote text"/>
    <w:basedOn w:val="a"/>
    <w:link w:val="Char5"/>
    <w:semiHidden/>
    <w:rsid w:val="00261B32"/>
  </w:style>
  <w:style w:type="character" w:styleId="af6">
    <w:name w:val="footnote reference"/>
    <w:semiHidden/>
    <w:rsid w:val="00261B32"/>
    <w:rPr>
      <w:vertAlign w:val="superscript"/>
    </w:rPr>
  </w:style>
  <w:style w:type="paragraph" w:customStyle="1" w:styleId="Revision1">
    <w:name w:val="Revision1"/>
    <w:hidden/>
    <w:uiPriority w:val="99"/>
    <w:semiHidden/>
    <w:rsid w:val="00C163ED"/>
  </w:style>
  <w:style w:type="paragraph" w:styleId="31">
    <w:name w:val="toc 3"/>
    <w:basedOn w:val="a"/>
    <w:next w:val="a"/>
    <w:autoRedefine/>
    <w:uiPriority w:val="39"/>
    <w:qFormat/>
    <w:rsid w:val="00352635"/>
    <w:pPr>
      <w:ind w:left="200"/>
    </w:pPr>
    <w:rPr>
      <w:rFonts w:ascii="Calibri" w:hAnsi="Calibri"/>
    </w:rPr>
  </w:style>
  <w:style w:type="paragraph" w:customStyle="1" w:styleId="TOCHeading1">
    <w:name w:val="TOC Heading1"/>
    <w:basedOn w:val="1"/>
    <w:next w:val="a"/>
    <w:uiPriority w:val="39"/>
    <w:qFormat/>
    <w:rsid w:val="00831575"/>
    <w:pPr>
      <w:keepLines/>
      <w:spacing w:before="480" w:line="276" w:lineRule="auto"/>
      <w:jc w:val="left"/>
      <w:outlineLvl w:val="9"/>
    </w:pPr>
    <w:rPr>
      <w:rFonts w:ascii="Cambria" w:eastAsia="MS Gothic" w:hAnsi="Cambria" w:cs="Times New Roman"/>
      <w:color w:val="365F91"/>
      <w:sz w:val="28"/>
      <w:szCs w:val="28"/>
      <w:lang w:val="en-US" w:eastAsia="ja-JP"/>
    </w:rPr>
  </w:style>
  <w:style w:type="paragraph" w:styleId="40">
    <w:name w:val="toc 4"/>
    <w:basedOn w:val="a"/>
    <w:next w:val="a"/>
    <w:autoRedefine/>
    <w:rsid w:val="00005B46"/>
    <w:pPr>
      <w:ind w:left="400"/>
    </w:pPr>
    <w:rPr>
      <w:rFonts w:ascii="Calibri" w:hAnsi="Calibri"/>
    </w:rPr>
  </w:style>
  <w:style w:type="paragraph" w:styleId="11">
    <w:name w:val="index 1"/>
    <w:basedOn w:val="a"/>
    <w:next w:val="a"/>
    <w:autoRedefine/>
    <w:rsid w:val="00831575"/>
    <w:pPr>
      <w:ind w:left="200" w:hanging="200"/>
    </w:pPr>
    <w:rPr>
      <w:rFonts w:ascii="Calibri" w:hAnsi="Calibri"/>
      <w:sz w:val="18"/>
      <w:szCs w:val="18"/>
    </w:rPr>
  </w:style>
  <w:style w:type="paragraph" w:styleId="50">
    <w:name w:val="toc 5"/>
    <w:basedOn w:val="a"/>
    <w:next w:val="a"/>
    <w:autoRedefine/>
    <w:rsid w:val="00005B46"/>
    <w:pPr>
      <w:ind w:left="600"/>
    </w:pPr>
    <w:rPr>
      <w:rFonts w:ascii="Calibri" w:hAnsi="Calibri"/>
    </w:rPr>
  </w:style>
  <w:style w:type="paragraph" w:styleId="60">
    <w:name w:val="toc 6"/>
    <w:basedOn w:val="a"/>
    <w:next w:val="a"/>
    <w:autoRedefine/>
    <w:rsid w:val="00005B46"/>
    <w:pPr>
      <w:ind w:left="800"/>
    </w:pPr>
    <w:rPr>
      <w:rFonts w:ascii="Calibri" w:hAnsi="Calibri"/>
    </w:rPr>
  </w:style>
  <w:style w:type="paragraph" w:styleId="70">
    <w:name w:val="toc 7"/>
    <w:basedOn w:val="a"/>
    <w:next w:val="a"/>
    <w:autoRedefine/>
    <w:rsid w:val="00005B46"/>
    <w:pPr>
      <w:ind w:left="1000"/>
    </w:pPr>
    <w:rPr>
      <w:rFonts w:ascii="Calibri" w:hAnsi="Calibri"/>
    </w:rPr>
  </w:style>
  <w:style w:type="paragraph" w:styleId="80">
    <w:name w:val="toc 8"/>
    <w:basedOn w:val="a"/>
    <w:next w:val="a"/>
    <w:autoRedefine/>
    <w:rsid w:val="00005B46"/>
    <w:pPr>
      <w:ind w:left="1200"/>
    </w:pPr>
    <w:rPr>
      <w:rFonts w:ascii="Calibri" w:hAnsi="Calibri"/>
    </w:rPr>
  </w:style>
  <w:style w:type="paragraph" w:styleId="90">
    <w:name w:val="toc 9"/>
    <w:basedOn w:val="a"/>
    <w:next w:val="a"/>
    <w:autoRedefine/>
    <w:rsid w:val="00005B46"/>
    <w:pPr>
      <w:ind w:left="1400"/>
    </w:pPr>
    <w:rPr>
      <w:rFonts w:ascii="Calibri" w:hAnsi="Calibri"/>
    </w:rPr>
  </w:style>
  <w:style w:type="paragraph" w:styleId="23">
    <w:name w:val="index 2"/>
    <w:basedOn w:val="a"/>
    <w:next w:val="a"/>
    <w:autoRedefine/>
    <w:rsid w:val="00005B46"/>
    <w:pPr>
      <w:ind w:left="400" w:hanging="200"/>
    </w:pPr>
    <w:rPr>
      <w:rFonts w:ascii="Calibri" w:hAnsi="Calibri"/>
      <w:sz w:val="18"/>
      <w:szCs w:val="18"/>
    </w:rPr>
  </w:style>
  <w:style w:type="paragraph" w:styleId="32">
    <w:name w:val="index 3"/>
    <w:basedOn w:val="a"/>
    <w:next w:val="a"/>
    <w:autoRedefine/>
    <w:rsid w:val="00005B46"/>
    <w:pPr>
      <w:ind w:left="600" w:hanging="200"/>
    </w:pPr>
    <w:rPr>
      <w:rFonts w:ascii="Calibri" w:hAnsi="Calibri"/>
      <w:sz w:val="18"/>
      <w:szCs w:val="18"/>
    </w:rPr>
  </w:style>
  <w:style w:type="paragraph" w:styleId="41">
    <w:name w:val="index 4"/>
    <w:basedOn w:val="a"/>
    <w:next w:val="a"/>
    <w:autoRedefine/>
    <w:rsid w:val="00005B46"/>
    <w:pPr>
      <w:ind w:left="800" w:hanging="200"/>
    </w:pPr>
    <w:rPr>
      <w:rFonts w:ascii="Calibri" w:hAnsi="Calibri"/>
      <w:sz w:val="18"/>
      <w:szCs w:val="18"/>
    </w:rPr>
  </w:style>
  <w:style w:type="paragraph" w:styleId="51">
    <w:name w:val="index 5"/>
    <w:basedOn w:val="a"/>
    <w:next w:val="a"/>
    <w:autoRedefine/>
    <w:rsid w:val="00005B46"/>
    <w:pPr>
      <w:ind w:left="1000" w:hanging="200"/>
    </w:pPr>
    <w:rPr>
      <w:rFonts w:ascii="Calibri" w:hAnsi="Calibri"/>
      <w:sz w:val="18"/>
      <w:szCs w:val="18"/>
    </w:rPr>
  </w:style>
  <w:style w:type="paragraph" w:styleId="61">
    <w:name w:val="index 6"/>
    <w:basedOn w:val="a"/>
    <w:next w:val="a"/>
    <w:autoRedefine/>
    <w:rsid w:val="00005B46"/>
    <w:pPr>
      <w:ind w:left="1200" w:hanging="200"/>
    </w:pPr>
    <w:rPr>
      <w:rFonts w:ascii="Calibri" w:hAnsi="Calibri"/>
      <w:sz w:val="18"/>
      <w:szCs w:val="18"/>
    </w:rPr>
  </w:style>
  <w:style w:type="paragraph" w:styleId="71">
    <w:name w:val="index 7"/>
    <w:basedOn w:val="a"/>
    <w:next w:val="a"/>
    <w:autoRedefine/>
    <w:rsid w:val="00005B46"/>
    <w:pPr>
      <w:ind w:left="1400" w:hanging="200"/>
    </w:pPr>
    <w:rPr>
      <w:rFonts w:ascii="Calibri" w:hAnsi="Calibri"/>
      <w:sz w:val="18"/>
      <w:szCs w:val="18"/>
    </w:rPr>
  </w:style>
  <w:style w:type="paragraph" w:styleId="81">
    <w:name w:val="index 8"/>
    <w:basedOn w:val="a"/>
    <w:next w:val="a"/>
    <w:autoRedefine/>
    <w:rsid w:val="00005B46"/>
    <w:pPr>
      <w:ind w:left="1600" w:hanging="200"/>
    </w:pPr>
    <w:rPr>
      <w:rFonts w:ascii="Calibri" w:hAnsi="Calibri"/>
      <w:sz w:val="18"/>
      <w:szCs w:val="18"/>
    </w:rPr>
  </w:style>
  <w:style w:type="paragraph" w:styleId="91">
    <w:name w:val="index 9"/>
    <w:basedOn w:val="a"/>
    <w:next w:val="a"/>
    <w:autoRedefine/>
    <w:rsid w:val="00005B46"/>
    <w:pPr>
      <w:ind w:left="1800" w:hanging="200"/>
    </w:pPr>
    <w:rPr>
      <w:rFonts w:ascii="Calibri" w:hAnsi="Calibri"/>
      <w:sz w:val="18"/>
      <w:szCs w:val="18"/>
    </w:rPr>
  </w:style>
  <w:style w:type="paragraph" w:styleId="af7">
    <w:name w:val="index heading"/>
    <w:basedOn w:val="a"/>
    <w:next w:val="11"/>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6"/>
    <w:rsid w:val="00920163"/>
  </w:style>
  <w:style w:type="character" w:customStyle="1" w:styleId="Char6">
    <w:name w:val="Κείμενο σημείωσης τέλους Char"/>
    <w:basedOn w:val="a0"/>
    <w:link w:val="af8"/>
    <w:rsid w:val="00920163"/>
  </w:style>
  <w:style w:type="character" w:styleId="af9">
    <w:name w:val="endnote reference"/>
    <w:rsid w:val="00920163"/>
    <w:rPr>
      <w:vertAlign w:val="superscript"/>
    </w:rPr>
  </w:style>
  <w:style w:type="paragraph" w:customStyle="1" w:styleId="ListParagraph2">
    <w:name w:val="List Paragraph2"/>
    <w:basedOn w:val="a"/>
    <w:uiPriority w:val="34"/>
    <w:qFormat/>
    <w:rsid w:val="001B41B9"/>
    <w:pPr>
      <w:ind w:left="720"/>
      <w:contextualSpacing/>
    </w:pPr>
  </w:style>
  <w:style w:type="paragraph" w:customStyle="1" w:styleId="CharCharCharChar1">
    <w:name w:val="Char Char Char Char1"/>
    <w:basedOn w:val="a"/>
    <w:rsid w:val="00E36162"/>
    <w:pPr>
      <w:spacing w:after="160" w:line="240" w:lineRule="exact"/>
    </w:pPr>
    <w:rPr>
      <w:rFonts w:ascii="Verdana" w:hAnsi="Verdana"/>
      <w:lang w:val="en-US" w:eastAsia="en-US"/>
    </w:rPr>
  </w:style>
  <w:style w:type="paragraph" w:customStyle="1" w:styleId="Char10">
    <w:name w:val="Char1"/>
    <w:basedOn w:val="a"/>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rsid w:val="00AC3873"/>
    <w:pPr>
      <w:tabs>
        <w:tab w:val="num" w:pos="720"/>
      </w:tabs>
      <w:spacing w:after="160" w:line="240" w:lineRule="exact"/>
    </w:pPr>
    <w:rPr>
      <w:rFonts w:ascii="Verdana" w:hAnsi="Verdana"/>
      <w:lang w:val="en-US" w:eastAsia="en-US"/>
    </w:rPr>
  </w:style>
  <w:style w:type="paragraph" w:customStyle="1" w:styleId="Heading1a">
    <w:name w:val="Heading 1a"/>
    <w:basedOn w:val="1"/>
    <w:rsid w:val="00AC3873"/>
    <w:pPr>
      <w:keepNext w:val="0"/>
      <w:tabs>
        <w:tab w:val="num" w:pos="432"/>
        <w:tab w:val="num" w:pos="864"/>
      </w:tabs>
      <w:snapToGrid w:val="0"/>
      <w:ind w:left="432" w:hanging="432"/>
      <w:jc w:val="both"/>
    </w:pPr>
    <w:rPr>
      <w:rFonts w:ascii="Tahoma" w:hAnsi="Tahoma" w:cs="Times New Roman"/>
      <w:b w:val="0"/>
      <w:bCs w:val="0"/>
      <w:lang w:eastAsia="en-US"/>
    </w:rPr>
  </w:style>
  <w:style w:type="paragraph" w:styleId="afa">
    <w:name w:val="Revision"/>
    <w:hidden/>
    <w:uiPriority w:val="99"/>
    <w:semiHidden/>
    <w:rsid w:val="00DE58E1"/>
  </w:style>
  <w:style w:type="character" w:customStyle="1" w:styleId="Char11">
    <w:name w:val="Τίτλος Char1"/>
    <w:rsid w:val="0000126B"/>
    <w:rPr>
      <w:b/>
      <w:bCs/>
      <w:sz w:val="24"/>
      <w:lang w:eastAsia="ar-SA"/>
    </w:rPr>
  </w:style>
  <w:style w:type="paragraph" w:styleId="afb">
    <w:name w:val="TOC Heading"/>
    <w:basedOn w:val="1"/>
    <w:next w:val="a"/>
    <w:uiPriority w:val="39"/>
    <w:semiHidden/>
    <w:unhideWhenUsed/>
    <w:qFormat/>
    <w:rsid w:val="00F34A3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customStyle="1" w:styleId="CharCharCharChar">
    <w:name w:val="Char Char Char Char"/>
    <w:basedOn w:val="a"/>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rsid w:val="00202E32"/>
    <w:pPr>
      <w:spacing w:after="160" w:line="240" w:lineRule="exact"/>
      <w:ind w:firstLine="357"/>
      <w:jc w:val="both"/>
    </w:pPr>
    <w:rPr>
      <w:rFonts w:ascii="Verdana" w:hAnsi="Verdana"/>
      <w:lang w:val="en-US" w:eastAsia="en-US"/>
    </w:rPr>
  </w:style>
  <w:style w:type="paragraph" w:customStyle="1" w:styleId="CharChar1">
    <w:name w:val="Char Char1"/>
    <w:basedOn w:val="a"/>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rsid w:val="00202E32"/>
    <w:pPr>
      <w:spacing w:after="160" w:line="240" w:lineRule="exact"/>
      <w:ind w:firstLine="357"/>
      <w:jc w:val="both"/>
    </w:pPr>
    <w:rPr>
      <w:rFonts w:ascii="Arial" w:hAnsi="Arial"/>
      <w:sz w:val="22"/>
      <w:lang w:val="en-US" w:eastAsia="en-US"/>
    </w:rPr>
  </w:style>
  <w:style w:type="character" w:customStyle="1" w:styleId="CharChar">
    <w:name w:val="Char Char"/>
    <w:locked/>
    <w:rsid w:val="00202E32"/>
    <w:rPr>
      <w:b/>
      <w:bCs/>
      <w:sz w:val="24"/>
      <w:lang w:val="el-GR" w:eastAsia="en-US" w:bidi="ar-SA"/>
    </w:rPr>
  </w:style>
  <w:style w:type="character" w:customStyle="1" w:styleId="st">
    <w:name w:val="st"/>
    <w:basedOn w:val="a0"/>
    <w:rsid w:val="00202E32"/>
  </w:style>
  <w:style w:type="character" w:customStyle="1" w:styleId="Char5">
    <w:name w:val="Κείμενο υποσημείωσης Char"/>
    <w:link w:val="af5"/>
    <w:semiHidden/>
    <w:rsid w:val="00CB1CB8"/>
  </w:style>
  <w:style w:type="character" w:customStyle="1" w:styleId="3Char">
    <w:name w:val="Επικεφαλίδα 3 Char"/>
    <w:basedOn w:val="a0"/>
    <w:link w:val="3"/>
    <w:rsid w:val="0082044A"/>
    <w:rPr>
      <w:rFonts w:ascii="Arial" w:hAnsi="Arial" w:cs="Arial"/>
      <w:b/>
      <w:bCs/>
      <w:sz w:val="26"/>
      <w:szCs w:val="26"/>
    </w:rPr>
  </w:style>
  <w:style w:type="character" w:customStyle="1" w:styleId="fontstyle01">
    <w:name w:val="fontstyle01"/>
    <w:basedOn w:val="a0"/>
    <w:rsid w:val="007E78F3"/>
    <w:rPr>
      <w:rFonts w:ascii="Calibri" w:hAnsi="Calibri" w:hint="default"/>
      <w:b/>
      <w:bCs/>
      <w:i w:val="0"/>
      <w:iCs w:val="0"/>
      <w:color w:val="000000"/>
      <w:sz w:val="22"/>
      <w:szCs w:val="22"/>
    </w:rPr>
  </w:style>
  <w:style w:type="character" w:customStyle="1" w:styleId="3Char0">
    <w:name w:val="Σώμα κείμενου 3 Char"/>
    <w:link w:val="30"/>
    <w:rsid w:val="00CD7C4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9412">
      <w:bodyDiv w:val="1"/>
      <w:marLeft w:val="0"/>
      <w:marRight w:val="0"/>
      <w:marTop w:val="0"/>
      <w:marBottom w:val="0"/>
      <w:divBdr>
        <w:top w:val="none" w:sz="0" w:space="0" w:color="auto"/>
        <w:left w:val="none" w:sz="0" w:space="0" w:color="auto"/>
        <w:bottom w:val="none" w:sz="0" w:space="0" w:color="auto"/>
        <w:right w:val="none" w:sz="0" w:space="0" w:color="auto"/>
      </w:divBdr>
    </w:div>
    <w:div w:id="78598730">
      <w:bodyDiv w:val="1"/>
      <w:marLeft w:val="0"/>
      <w:marRight w:val="0"/>
      <w:marTop w:val="0"/>
      <w:marBottom w:val="0"/>
      <w:divBdr>
        <w:top w:val="none" w:sz="0" w:space="0" w:color="auto"/>
        <w:left w:val="none" w:sz="0" w:space="0" w:color="auto"/>
        <w:bottom w:val="none" w:sz="0" w:space="0" w:color="auto"/>
        <w:right w:val="none" w:sz="0" w:space="0" w:color="auto"/>
      </w:divBdr>
    </w:div>
    <w:div w:id="117187822">
      <w:bodyDiv w:val="1"/>
      <w:marLeft w:val="0"/>
      <w:marRight w:val="0"/>
      <w:marTop w:val="0"/>
      <w:marBottom w:val="0"/>
      <w:divBdr>
        <w:top w:val="none" w:sz="0" w:space="0" w:color="auto"/>
        <w:left w:val="none" w:sz="0" w:space="0" w:color="auto"/>
        <w:bottom w:val="none" w:sz="0" w:space="0" w:color="auto"/>
        <w:right w:val="none" w:sz="0" w:space="0" w:color="auto"/>
      </w:divBdr>
    </w:div>
    <w:div w:id="132144316">
      <w:bodyDiv w:val="1"/>
      <w:marLeft w:val="0"/>
      <w:marRight w:val="0"/>
      <w:marTop w:val="0"/>
      <w:marBottom w:val="0"/>
      <w:divBdr>
        <w:top w:val="none" w:sz="0" w:space="0" w:color="auto"/>
        <w:left w:val="none" w:sz="0" w:space="0" w:color="auto"/>
        <w:bottom w:val="none" w:sz="0" w:space="0" w:color="auto"/>
        <w:right w:val="none" w:sz="0" w:space="0" w:color="auto"/>
      </w:divBdr>
    </w:div>
    <w:div w:id="132260445">
      <w:bodyDiv w:val="1"/>
      <w:marLeft w:val="0"/>
      <w:marRight w:val="0"/>
      <w:marTop w:val="0"/>
      <w:marBottom w:val="0"/>
      <w:divBdr>
        <w:top w:val="none" w:sz="0" w:space="0" w:color="auto"/>
        <w:left w:val="none" w:sz="0" w:space="0" w:color="auto"/>
        <w:bottom w:val="none" w:sz="0" w:space="0" w:color="auto"/>
        <w:right w:val="none" w:sz="0" w:space="0" w:color="auto"/>
      </w:divBdr>
    </w:div>
    <w:div w:id="149634481">
      <w:bodyDiv w:val="1"/>
      <w:marLeft w:val="0"/>
      <w:marRight w:val="0"/>
      <w:marTop w:val="0"/>
      <w:marBottom w:val="0"/>
      <w:divBdr>
        <w:top w:val="none" w:sz="0" w:space="0" w:color="auto"/>
        <w:left w:val="none" w:sz="0" w:space="0" w:color="auto"/>
        <w:bottom w:val="none" w:sz="0" w:space="0" w:color="auto"/>
        <w:right w:val="none" w:sz="0" w:space="0" w:color="auto"/>
      </w:divBdr>
    </w:div>
    <w:div w:id="179784373">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20211705">
      <w:bodyDiv w:val="1"/>
      <w:marLeft w:val="0"/>
      <w:marRight w:val="0"/>
      <w:marTop w:val="0"/>
      <w:marBottom w:val="0"/>
      <w:divBdr>
        <w:top w:val="none" w:sz="0" w:space="0" w:color="auto"/>
        <w:left w:val="none" w:sz="0" w:space="0" w:color="auto"/>
        <w:bottom w:val="none" w:sz="0" w:space="0" w:color="auto"/>
        <w:right w:val="none" w:sz="0" w:space="0" w:color="auto"/>
      </w:divBdr>
    </w:div>
    <w:div w:id="227889127">
      <w:bodyDiv w:val="1"/>
      <w:marLeft w:val="0"/>
      <w:marRight w:val="0"/>
      <w:marTop w:val="0"/>
      <w:marBottom w:val="0"/>
      <w:divBdr>
        <w:top w:val="none" w:sz="0" w:space="0" w:color="auto"/>
        <w:left w:val="none" w:sz="0" w:space="0" w:color="auto"/>
        <w:bottom w:val="none" w:sz="0" w:space="0" w:color="auto"/>
        <w:right w:val="none" w:sz="0" w:space="0" w:color="auto"/>
      </w:divBdr>
    </w:div>
    <w:div w:id="230893701">
      <w:bodyDiv w:val="1"/>
      <w:marLeft w:val="0"/>
      <w:marRight w:val="0"/>
      <w:marTop w:val="0"/>
      <w:marBottom w:val="0"/>
      <w:divBdr>
        <w:top w:val="none" w:sz="0" w:space="0" w:color="auto"/>
        <w:left w:val="none" w:sz="0" w:space="0" w:color="auto"/>
        <w:bottom w:val="none" w:sz="0" w:space="0" w:color="auto"/>
        <w:right w:val="none" w:sz="0" w:space="0" w:color="auto"/>
      </w:divBdr>
    </w:div>
    <w:div w:id="247540121">
      <w:bodyDiv w:val="1"/>
      <w:marLeft w:val="0"/>
      <w:marRight w:val="0"/>
      <w:marTop w:val="0"/>
      <w:marBottom w:val="0"/>
      <w:divBdr>
        <w:top w:val="none" w:sz="0" w:space="0" w:color="auto"/>
        <w:left w:val="none" w:sz="0" w:space="0" w:color="auto"/>
        <w:bottom w:val="none" w:sz="0" w:space="0" w:color="auto"/>
        <w:right w:val="none" w:sz="0" w:space="0" w:color="auto"/>
      </w:divBdr>
    </w:div>
    <w:div w:id="268005110">
      <w:bodyDiv w:val="1"/>
      <w:marLeft w:val="0"/>
      <w:marRight w:val="0"/>
      <w:marTop w:val="0"/>
      <w:marBottom w:val="0"/>
      <w:divBdr>
        <w:top w:val="none" w:sz="0" w:space="0" w:color="auto"/>
        <w:left w:val="none" w:sz="0" w:space="0" w:color="auto"/>
        <w:bottom w:val="none" w:sz="0" w:space="0" w:color="auto"/>
        <w:right w:val="none" w:sz="0" w:space="0" w:color="auto"/>
      </w:divBdr>
    </w:div>
    <w:div w:id="270819349">
      <w:bodyDiv w:val="1"/>
      <w:marLeft w:val="0"/>
      <w:marRight w:val="0"/>
      <w:marTop w:val="0"/>
      <w:marBottom w:val="0"/>
      <w:divBdr>
        <w:top w:val="none" w:sz="0" w:space="0" w:color="auto"/>
        <w:left w:val="none" w:sz="0" w:space="0" w:color="auto"/>
        <w:bottom w:val="none" w:sz="0" w:space="0" w:color="auto"/>
        <w:right w:val="none" w:sz="0" w:space="0" w:color="auto"/>
      </w:divBdr>
    </w:div>
    <w:div w:id="340934085">
      <w:bodyDiv w:val="1"/>
      <w:marLeft w:val="0"/>
      <w:marRight w:val="0"/>
      <w:marTop w:val="0"/>
      <w:marBottom w:val="0"/>
      <w:divBdr>
        <w:top w:val="none" w:sz="0" w:space="0" w:color="auto"/>
        <w:left w:val="none" w:sz="0" w:space="0" w:color="auto"/>
        <w:bottom w:val="none" w:sz="0" w:space="0" w:color="auto"/>
        <w:right w:val="none" w:sz="0" w:space="0" w:color="auto"/>
      </w:divBdr>
    </w:div>
    <w:div w:id="344868700">
      <w:bodyDiv w:val="1"/>
      <w:marLeft w:val="0"/>
      <w:marRight w:val="0"/>
      <w:marTop w:val="0"/>
      <w:marBottom w:val="0"/>
      <w:divBdr>
        <w:top w:val="none" w:sz="0" w:space="0" w:color="auto"/>
        <w:left w:val="none" w:sz="0" w:space="0" w:color="auto"/>
        <w:bottom w:val="none" w:sz="0" w:space="0" w:color="auto"/>
        <w:right w:val="none" w:sz="0" w:space="0" w:color="auto"/>
      </w:divBdr>
    </w:div>
    <w:div w:id="452478027">
      <w:bodyDiv w:val="1"/>
      <w:marLeft w:val="0"/>
      <w:marRight w:val="0"/>
      <w:marTop w:val="0"/>
      <w:marBottom w:val="0"/>
      <w:divBdr>
        <w:top w:val="none" w:sz="0" w:space="0" w:color="auto"/>
        <w:left w:val="none" w:sz="0" w:space="0" w:color="auto"/>
        <w:bottom w:val="none" w:sz="0" w:space="0" w:color="auto"/>
        <w:right w:val="none" w:sz="0" w:space="0" w:color="auto"/>
      </w:divBdr>
    </w:div>
    <w:div w:id="481699284">
      <w:bodyDiv w:val="1"/>
      <w:marLeft w:val="0"/>
      <w:marRight w:val="0"/>
      <w:marTop w:val="0"/>
      <w:marBottom w:val="0"/>
      <w:divBdr>
        <w:top w:val="none" w:sz="0" w:space="0" w:color="auto"/>
        <w:left w:val="none" w:sz="0" w:space="0" w:color="auto"/>
        <w:bottom w:val="none" w:sz="0" w:space="0" w:color="auto"/>
        <w:right w:val="none" w:sz="0" w:space="0" w:color="auto"/>
      </w:divBdr>
    </w:div>
    <w:div w:id="489979516">
      <w:bodyDiv w:val="1"/>
      <w:marLeft w:val="0"/>
      <w:marRight w:val="0"/>
      <w:marTop w:val="0"/>
      <w:marBottom w:val="0"/>
      <w:divBdr>
        <w:top w:val="none" w:sz="0" w:space="0" w:color="auto"/>
        <w:left w:val="none" w:sz="0" w:space="0" w:color="auto"/>
        <w:bottom w:val="none" w:sz="0" w:space="0" w:color="auto"/>
        <w:right w:val="none" w:sz="0" w:space="0" w:color="auto"/>
      </w:divBdr>
    </w:div>
    <w:div w:id="514148946">
      <w:bodyDiv w:val="1"/>
      <w:marLeft w:val="0"/>
      <w:marRight w:val="0"/>
      <w:marTop w:val="0"/>
      <w:marBottom w:val="0"/>
      <w:divBdr>
        <w:top w:val="none" w:sz="0" w:space="0" w:color="auto"/>
        <w:left w:val="none" w:sz="0" w:space="0" w:color="auto"/>
        <w:bottom w:val="none" w:sz="0" w:space="0" w:color="auto"/>
        <w:right w:val="none" w:sz="0" w:space="0" w:color="auto"/>
      </w:divBdr>
    </w:div>
    <w:div w:id="573781396">
      <w:bodyDiv w:val="1"/>
      <w:marLeft w:val="0"/>
      <w:marRight w:val="0"/>
      <w:marTop w:val="0"/>
      <w:marBottom w:val="0"/>
      <w:divBdr>
        <w:top w:val="none" w:sz="0" w:space="0" w:color="auto"/>
        <w:left w:val="none" w:sz="0" w:space="0" w:color="auto"/>
        <w:bottom w:val="none" w:sz="0" w:space="0" w:color="auto"/>
        <w:right w:val="none" w:sz="0" w:space="0" w:color="auto"/>
      </w:divBdr>
    </w:div>
    <w:div w:id="618028781">
      <w:bodyDiv w:val="1"/>
      <w:marLeft w:val="0"/>
      <w:marRight w:val="0"/>
      <w:marTop w:val="0"/>
      <w:marBottom w:val="0"/>
      <w:divBdr>
        <w:top w:val="none" w:sz="0" w:space="0" w:color="auto"/>
        <w:left w:val="none" w:sz="0" w:space="0" w:color="auto"/>
        <w:bottom w:val="none" w:sz="0" w:space="0" w:color="auto"/>
        <w:right w:val="none" w:sz="0" w:space="0" w:color="auto"/>
      </w:divBdr>
    </w:div>
    <w:div w:id="632098957">
      <w:bodyDiv w:val="1"/>
      <w:marLeft w:val="0"/>
      <w:marRight w:val="0"/>
      <w:marTop w:val="0"/>
      <w:marBottom w:val="0"/>
      <w:divBdr>
        <w:top w:val="none" w:sz="0" w:space="0" w:color="auto"/>
        <w:left w:val="none" w:sz="0" w:space="0" w:color="auto"/>
        <w:bottom w:val="none" w:sz="0" w:space="0" w:color="auto"/>
        <w:right w:val="none" w:sz="0" w:space="0" w:color="auto"/>
      </w:divBdr>
    </w:div>
    <w:div w:id="748040329">
      <w:bodyDiv w:val="1"/>
      <w:marLeft w:val="0"/>
      <w:marRight w:val="0"/>
      <w:marTop w:val="0"/>
      <w:marBottom w:val="0"/>
      <w:divBdr>
        <w:top w:val="none" w:sz="0" w:space="0" w:color="auto"/>
        <w:left w:val="none" w:sz="0" w:space="0" w:color="auto"/>
        <w:bottom w:val="none" w:sz="0" w:space="0" w:color="auto"/>
        <w:right w:val="none" w:sz="0" w:space="0" w:color="auto"/>
      </w:divBdr>
    </w:div>
    <w:div w:id="789518719">
      <w:bodyDiv w:val="1"/>
      <w:marLeft w:val="0"/>
      <w:marRight w:val="0"/>
      <w:marTop w:val="0"/>
      <w:marBottom w:val="0"/>
      <w:divBdr>
        <w:top w:val="none" w:sz="0" w:space="0" w:color="auto"/>
        <w:left w:val="none" w:sz="0" w:space="0" w:color="auto"/>
        <w:bottom w:val="none" w:sz="0" w:space="0" w:color="auto"/>
        <w:right w:val="none" w:sz="0" w:space="0" w:color="auto"/>
      </w:divBdr>
    </w:div>
    <w:div w:id="826021716">
      <w:bodyDiv w:val="1"/>
      <w:marLeft w:val="0"/>
      <w:marRight w:val="0"/>
      <w:marTop w:val="0"/>
      <w:marBottom w:val="0"/>
      <w:divBdr>
        <w:top w:val="none" w:sz="0" w:space="0" w:color="auto"/>
        <w:left w:val="none" w:sz="0" w:space="0" w:color="auto"/>
        <w:bottom w:val="none" w:sz="0" w:space="0" w:color="auto"/>
        <w:right w:val="none" w:sz="0" w:space="0" w:color="auto"/>
      </w:divBdr>
    </w:div>
    <w:div w:id="896864253">
      <w:bodyDiv w:val="1"/>
      <w:marLeft w:val="0"/>
      <w:marRight w:val="0"/>
      <w:marTop w:val="0"/>
      <w:marBottom w:val="0"/>
      <w:divBdr>
        <w:top w:val="none" w:sz="0" w:space="0" w:color="auto"/>
        <w:left w:val="none" w:sz="0" w:space="0" w:color="auto"/>
        <w:bottom w:val="none" w:sz="0" w:space="0" w:color="auto"/>
        <w:right w:val="none" w:sz="0" w:space="0" w:color="auto"/>
      </w:divBdr>
    </w:div>
    <w:div w:id="900792860">
      <w:bodyDiv w:val="1"/>
      <w:marLeft w:val="0"/>
      <w:marRight w:val="0"/>
      <w:marTop w:val="0"/>
      <w:marBottom w:val="0"/>
      <w:divBdr>
        <w:top w:val="none" w:sz="0" w:space="0" w:color="auto"/>
        <w:left w:val="none" w:sz="0" w:space="0" w:color="auto"/>
        <w:bottom w:val="none" w:sz="0" w:space="0" w:color="auto"/>
        <w:right w:val="none" w:sz="0" w:space="0" w:color="auto"/>
      </w:divBdr>
    </w:div>
    <w:div w:id="971331451">
      <w:bodyDiv w:val="1"/>
      <w:marLeft w:val="0"/>
      <w:marRight w:val="0"/>
      <w:marTop w:val="0"/>
      <w:marBottom w:val="0"/>
      <w:divBdr>
        <w:top w:val="none" w:sz="0" w:space="0" w:color="auto"/>
        <w:left w:val="none" w:sz="0" w:space="0" w:color="auto"/>
        <w:bottom w:val="none" w:sz="0" w:space="0" w:color="auto"/>
        <w:right w:val="none" w:sz="0" w:space="0" w:color="auto"/>
      </w:divBdr>
    </w:div>
    <w:div w:id="1014647853">
      <w:bodyDiv w:val="1"/>
      <w:marLeft w:val="0"/>
      <w:marRight w:val="0"/>
      <w:marTop w:val="0"/>
      <w:marBottom w:val="0"/>
      <w:divBdr>
        <w:top w:val="none" w:sz="0" w:space="0" w:color="auto"/>
        <w:left w:val="none" w:sz="0" w:space="0" w:color="auto"/>
        <w:bottom w:val="none" w:sz="0" w:space="0" w:color="auto"/>
        <w:right w:val="none" w:sz="0" w:space="0" w:color="auto"/>
      </w:divBdr>
    </w:div>
    <w:div w:id="1061714150">
      <w:bodyDiv w:val="1"/>
      <w:marLeft w:val="0"/>
      <w:marRight w:val="0"/>
      <w:marTop w:val="0"/>
      <w:marBottom w:val="0"/>
      <w:divBdr>
        <w:top w:val="none" w:sz="0" w:space="0" w:color="auto"/>
        <w:left w:val="none" w:sz="0" w:space="0" w:color="auto"/>
        <w:bottom w:val="none" w:sz="0" w:space="0" w:color="auto"/>
        <w:right w:val="none" w:sz="0" w:space="0" w:color="auto"/>
      </w:divBdr>
    </w:div>
    <w:div w:id="1065182185">
      <w:bodyDiv w:val="1"/>
      <w:marLeft w:val="0"/>
      <w:marRight w:val="0"/>
      <w:marTop w:val="0"/>
      <w:marBottom w:val="0"/>
      <w:divBdr>
        <w:top w:val="none" w:sz="0" w:space="0" w:color="auto"/>
        <w:left w:val="none" w:sz="0" w:space="0" w:color="auto"/>
        <w:bottom w:val="none" w:sz="0" w:space="0" w:color="auto"/>
        <w:right w:val="none" w:sz="0" w:space="0" w:color="auto"/>
      </w:divBdr>
    </w:div>
    <w:div w:id="1150361856">
      <w:bodyDiv w:val="1"/>
      <w:marLeft w:val="0"/>
      <w:marRight w:val="0"/>
      <w:marTop w:val="0"/>
      <w:marBottom w:val="0"/>
      <w:divBdr>
        <w:top w:val="none" w:sz="0" w:space="0" w:color="auto"/>
        <w:left w:val="none" w:sz="0" w:space="0" w:color="auto"/>
        <w:bottom w:val="none" w:sz="0" w:space="0" w:color="auto"/>
        <w:right w:val="none" w:sz="0" w:space="0" w:color="auto"/>
      </w:divBdr>
    </w:div>
    <w:div w:id="1185709070">
      <w:bodyDiv w:val="1"/>
      <w:marLeft w:val="0"/>
      <w:marRight w:val="0"/>
      <w:marTop w:val="0"/>
      <w:marBottom w:val="0"/>
      <w:divBdr>
        <w:top w:val="none" w:sz="0" w:space="0" w:color="auto"/>
        <w:left w:val="none" w:sz="0" w:space="0" w:color="auto"/>
        <w:bottom w:val="none" w:sz="0" w:space="0" w:color="auto"/>
        <w:right w:val="none" w:sz="0" w:space="0" w:color="auto"/>
      </w:divBdr>
    </w:div>
    <w:div w:id="1198660451">
      <w:bodyDiv w:val="1"/>
      <w:marLeft w:val="0"/>
      <w:marRight w:val="0"/>
      <w:marTop w:val="0"/>
      <w:marBottom w:val="0"/>
      <w:divBdr>
        <w:top w:val="none" w:sz="0" w:space="0" w:color="auto"/>
        <w:left w:val="none" w:sz="0" w:space="0" w:color="auto"/>
        <w:bottom w:val="none" w:sz="0" w:space="0" w:color="auto"/>
        <w:right w:val="none" w:sz="0" w:space="0" w:color="auto"/>
      </w:divBdr>
    </w:div>
    <w:div w:id="1244728793">
      <w:bodyDiv w:val="1"/>
      <w:marLeft w:val="0"/>
      <w:marRight w:val="0"/>
      <w:marTop w:val="0"/>
      <w:marBottom w:val="0"/>
      <w:divBdr>
        <w:top w:val="none" w:sz="0" w:space="0" w:color="auto"/>
        <w:left w:val="none" w:sz="0" w:space="0" w:color="auto"/>
        <w:bottom w:val="none" w:sz="0" w:space="0" w:color="auto"/>
        <w:right w:val="none" w:sz="0" w:space="0" w:color="auto"/>
      </w:divBdr>
    </w:div>
    <w:div w:id="1265765109">
      <w:bodyDiv w:val="1"/>
      <w:marLeft w:val="0"/>
      <w:marRight w:val="0"/>
      <w:marTop w:val="0"/>
      <w:marBottom w:val="0"/>
      <w:divBdr>
        <w:top w:val="none" w:sz="0" w:space="0" w:color="auto"/>
        <w:left w:val="none" w:sz="0" w:space="0" w:color="auto"/>
        <w:bottom w:val="none" w:sz="0" w:space="0" w:color="auto"/>
        <w:right w:val="none" w:sz="0" w:space="0" w:color="auto"/>
      </w:divBdr>
    </w:div>
    <w:div w:id="1297299871">
      <w:bodyDiv w:val="1"/>
      <w:marLeft w:val="0"/>
      <w:marRight w:val="0"/>
      <w:marTop w:val="0"/>
      <w:marBottom w:val="0"/>
      <w:divBdr>
        <w:top w:val="none" w:sz="0" w:space="0" w:color="auto"/>
        <w:left w:val="none" w:sz="0" w:space="0" w:color="auto"/>
        <w:bottom w:val="none" w:sz="0" w:space="0" w:color="auto"/>
        <w:right w:val="none" w:sz="0" w:space="0" w:color="auto"/>
      </w:divBdr>
    </w:div>
    <w:div w:id="1363439174">
      <w:bodyDiv w:val="1"/>
      <w:marLeft w:val="0"/>
      <w:marRight w:val="0"/>
      <w:marTop w:val="0"/>
      <w:marBottom w:val="0"/>
      <w:divBdr>
        <w:top w:val="none" w:sz="0" w:space="0" w:color="auto"/>
        <w:left w:val="none" w:sz="0" w:space="0" w:color="auto"/>
        <w:bottom w:val="none" w:sz="0" w:space="0" w:color="auto"/>
        <w:right w:val="none" w:sz="0" w:space="0" w:color="auto"/>
      </w:divBdr>
    </w:div>
    <w:div w:id="1385449725">
      <w:bodyDiv w:val="1"/>
      <w:marLeft w:val="0"/>
      <w:marRight w:val="0"/>
      <w:marTop w:val="0"/>
      <w:marBottom w:val="0"/>
      <w:divBdr>
        <w:top w:val="none" w:sz="0" w:space="0" w:color="auto"/>
        <w:left w:val="none" w:sz="0" w:space="0" w:color="auto"/>
        <w:bottom w:val="none" w:sz="0" w:space="0" w:color="auto"/>
        <w:right w:val="none" w:sz="0" w:space="0" w:color="auto"/>
      </w:divBdr>
    </w:div>
    <w:div w:id="1425690403">
      <w:bodyDiv w:val="1"/>
      <w:marLeft w:val="0"/>
      <w:marRight w:val="0"/>
      <w:marTop w:val="0"/>
      <w:marBottom w:val="0"/>
      <w:divBdr>
        <w:top w:val="none" w:sz="0" w:space="0" w:color="auto"/>
        <w:left w:val="none" w:sz="0" w:space="0" w:color="auto"/>
        <w:bottom w:val="none" w:sz="0" w:space="0" w:color="auto"/>
        <w:right w:val="none" w:sz="0" w:space="0" w:color="auto"/>
      </w:divBdr>
    </w:div>
    <w:div w:id="1439061847">
      <w:bodyDiv w:val="1"/>
      <w:marLeft w:val="0"/>
      <w:marRight w:val="0"/>
      <w:marTop w:val="0"/>
      <w:marBottom w:val="0"/>
      <w:divBdr>
        <w:top w:val="none" w:sz="0" w:space="0" w:color="auto"/>
        <w:left w:val="none" w:sz="0" w:space="0" w:color="auto"/>
        <w:bottom w:val="none" w:sz="0" w:space="0" w:color="auto"/>
        <w:right w:val="none" w:sz="0" w:space="0" w:color="auto"/>
      </w:divBdr>
    </w:div>
    <w:div w:id="1487748590">
      <w:bodyDiv w:val="1"/>
      <w:marLeft w:val="0"/>
      <w:marRight w:val="0"/>
      <w:marTop w:val="0"/>
      <w:marBottom w:val="0"/>
      <w:divBdr>
        <w:top w:val="none" w:sz="0" w:space="0" w:color="auto"/>
        <w:left w:val="none" w:sz="0" w:space="0" w:color="auto"/>
        <w:bottom w:val="none" w:sz="0" w:space="0" w:color="auto"/>
        <w:right w:val="none" w:sz="0" w:space="0" w:color="auto"/>
      </w:divBdr>
    </w:div>
    <w:div w:id="1509170672">
      <w:bodyDiv w:val="1"/>
      <w:marLeft w:val="0"/>
      <w:marRight w:val="0"/>
      <w:marTop w:val="0"/>
      <w:marBottom w:val="0"/>
      <w:divBdr>
        <w:top w:val="none" w:sz="0" w:space="0" w:color="auto"/>
        <w:left w:val="none" w:sz="0" w:space="0" w:color="auto"/>
        <w:bottom w:val="none" w:sz="0" w:space="0" w:color="auto"/>
        <w:right w:val="none" w:sz="0" w:space="0" w:color="auto"/>
      </w:divBdr>
    </w:div>
    <w:div w:id="1572037263">
      <w:bodyDiv w:val="1"/>
      <w:marLeft w:val="0"/>
      <w:marRight w:val="0"/>
      <w:marTop w:val="0"/>
      <w:marBottom w:val="0"/>
      <w:divBdr>
        <w:top w:val="none" w:sz="0" w:space="0" w:color="auto"/>
        <w:left w:val="none" w:sz="0" w:space="0" w:color="auto"/>
        <w:bottom w:val="none" w:sz="0" w:space="0" w:color="auto"/>
        <w:right w:val="none" w:sz="0" w:space="0" w:color="auto"/>
      </w:divBdr>
    </w:div>
    <w:div w:id="1595047832">
      <w:bodyDiv w:val="1"/>
      <w:marLeft w:val="0"/>
      <w:marRight w:val="0"/>
      <w:marTop w:val="0"/>
      <w:marBottom w:val="0"/>
      <w:divBdr>
        <w:top w:val="none" w:sz="0" w:space="0" w:color="auto"/>
        <w:left w:val="none" w:sz="0" w:space="0" w:color="auto"/>
        <w:bottom w:val="none" w:sz="0" w:space="0" w:color="auto"/>
        <w:right w:val="none" w:sz="0" w:space="0" w:color="auto"/>
      </w:divBdr>
    </w:div>
    <w:div w:id="1640761650">
      <w:bodyDiv w:val="1"/>
      <w:marLeft w:val="0"/>
      <w:marRight w:val="0"/>
      <w:marTop w:val="0"/>
      <w:marBottom w:val="0"/>
      <w:divBdr>
        <w:top w:val="none" w:sz="0" w:space="0" w:color="auto"/>
        <w:left w:val="none" w:sz="0" w:space="0" w:color="auto"/>
        <w:bottom w:val="none" w:sz="0" w:space="0" w:color="auto"/>
        <w:right w:val="none" w:sz="0" w:space="0" w:color="auto"/>
      </w:divBdr>
    </w:div>
    <w:div w:id="1648365340">
      <w:bodyDiv w:val="1"/>
      <w:marLeft w:val="0"/>
      <w:marRight w:val="0"/>
      <w:marTop w:val="0"/>
      <w:marBottom w:val="0"/>
      <w:divBdr>
        <w:top w:val="none" w:sz="0" w:space="0" w:color="auto"/>
        <w:left w:val="none" w:sz="0" w:space="0" w:color="auto"/>
        <w:bottom w:val="none" w:sz="0" w:space="0" w:color="auto"/>
        <w:right w:val="none" w:sz="0" w:space="0" w:color="auto"/>
      </w:divBdr>
    </w:div>
    <w:div w:id="1736926742">
      <w:bodyDiv w:val="1"/>
      <w:marLeft w:val="0"/>
      <w:marRight w:val="0"/>
      <w:marTop w:val="0"/>
      <w:marBottom w:val="0"/>
      <w:divBdr>
        <w:top w:val="none" w:sz="0" w:space="0" w:color="auto"/>
        <w:left w:val="none" w:sz="0" w:space="0" w:color="auto"/>
        <w:bottom w:val="none" w:sz="0" w:space="0" w:color="auto"/>
        <w:right w:val="none" w:sz="0" w:space="0" w:color="auto"/>
      </w:divBdr>
    </w:div>
    <w:div w:id="1839736571">
      <w:bodyDiv w:val="1"/>
      <w:marLeft w:val="0"/>
      <w:marRight w:val="0"/>
      <w:marTop w:val="0"/>
      <w:marBottom w:val="0"/>
      <w:divBdr>
        <w:top w:val="none" w:sz="0" w:space="0" w:color="auto"/>
        <w:left w:val="none" w:sz="0" w:space="0" w:color="auto"/>
        <w:bottom w:val="none" w:sz="0" w:space="0" w:color="auto"/>
        <w:right w:val="none" w:sz="0" w:space="0" w:color="auto"/>
      </w:divBdr>
    </w:div>
    <w:div w:id="1843663844">
      <w:bodyDiv w:val="1"/>
      <w:marLeft w:val="0"/>
      <w:marRight w:val="0"/>
      <w:marTop w:val="0"/>
      <w:marBottom w:val="0"/>
      <w:divBdr>
        <w:top w:val="none" w:sz="0" w:space="0" w:color="auto"/>
        <w:left w:val="none" w:sz="0" w:space="0" w:color="auto"/>
        <w:bottom w:val="none" w:sz="0" w:space="0" w:color="auto"/>
        <w:right w:val="none" w:sz="0" w:space="0" w:color="auto"/>
      </w:divBdr>
    </w:div>
    <w:div w:id="1857961362">
      <w:bodyDiv w:val="1"/>
      <w:marLeft w:val="0"/>
      <w:marRight w:val="0"/>
      <w:marTop w:val="0"/>
      <w:marBottom w:val="0"/>
      <w:divBdr>
        <w:top w:val="none" w:sz="0" w:space="0" w:color="auto"/>
        <w:left w:val="none" w:sz="0" w:space="0" w:color="auto"/>
        <w:bottom w:val="none" w:sz="0" w:space="0" w:color="auto"/>
        <w:right w:val="none" w:sz="0" w:space="0" w:color="auto"/>
      </w:divBdr>
    </w:div>
    <w:div w:id="1924870690">
      <w:bodyDiv w:val="1"/>
      <w:marLeft w:val="0"/>
      <w:marRight w:val="0"/>
      <w:marTop w:val="0"/>
      <w:marBottom w:val="0"/>
      <w:divBdr>
        <w:top w:val="none" w:sz="0" w:space="0" w:color="auto"/>
        <w:left w:val="none" w:sz="0" w:space="0" w:color="auto"/>
        <w:bottom w:val="none" w:sz="0" w:space="0" w:color="auto"/>
        <w:right w:val="none" w:sz="0" w:space="0" w:color="auto"/>
      </w:divBdr>
    </w:div>
    <w:div w:id="1998336720">
      <w:bodyDiv w:val="1"/>
      <w:marLeft w:val="0"/>
      <w:marRight w:val="0"/>
      <w:marTop w:val="0"/>
      <w:marBottom w:val="0"/>
      <w:divBdr>
        <w:top w:val="none" w:sz="0" w:space="0" w:color="auto"/>
        <w:left w:val="none" w:sz="0" w:space="0" w:color="auto"/>
        <w:bottom w:val="none" w:sz="0" w:space="0" w:color="auto"/>
        <w:right w:val="none" w:sz="0" w:space="0" w:color="auto"/>
      </w:divBdr>
    </w:div>
    <w:div w:id="2000573698">
      <w:bodyDiv w:val="1"/>
      <w:marLeft w:val="0"/>
      <w:marRight w:val="0"/>
      <w:marTop w:val="0"/>
      <w:marBottom w:val="0"/>
      <w:divBdr>
        <w:top w:val="none" w:sz="0" w:space="0" w:color="auto"/>
        <w:left w:val="none" w:sz="0" w:space="0" w:color="auto"/>
        <w:bottom w:val="none" w:sz="0" w:space="0" w:color="auto"/>
        <w:right w:val="none" w:sz="0" w:space="0" w:color="auto"/>
      </w:divBdr>
    </w:div>
    <w:div w:id="2059162530">
      <w:bodyDiv w:val="1"/>
      <w:marLeft w:val="0"/>
      <w:marRight w:val="0"/>
      <w:marTop w:val="0"/>
      <w:marBottom w:val="0"/>
      <w:divBdr>
        <w:top w:val="none" w:sz="0" w:space="0" w:color="auto"/>
        <w:left w:val="none" w:sz="0" w:space="0" w:color="auto"/>
        <w:bottom w:val="none" w:sz="0" w:space="0" w:color="auto"/>
        <w:right w:val="none" w:sz="0" w:space="0" w:color="auto"/>
      </w:divBdr>
    </w:div>
    <w:div w:id="206340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1183A63-1AA4-4B29-8BEF-9D017D05B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1560</TotalTime>
  <Pages>1</Pages>
  <Words>160</Words>
  <Characters>869</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1027</CharactersWithSpaces>
  <SharedDoc>false</SharedDoc>
  <HLinks>
    <vt:vector size="222" baseType="variant">
      <vt:variant>
        <vt:i4>5308424</vt:i4>
      </vt:variant>
      <vt:variant>
        <vt:i4>219</vt:i4>
      </vt:variant>
      <vt:variant>
        <vt:i4>0</vt:i4>
      </vt:variant>
      <vt:variant>
        <vt:i4>5</vt:i4>
      </vt:variant>
      <vt:variant>
        <vt:lpwstr>http://www.eye.minedu.gov.gr/</vt:lpwstr>
      </vt:variant>
      <vt:variant>
        <vt:lpwstr/>
      </vt:variant>
      <vt:variant>
        <vt:i4>1441850</vt:i4>
      </vt:variant>
      <vt:variant>
        <vt:i4>212</vt:i4>
      </vt:variant>
      <vt:variant>
        <vt:i4>0</vt:i4>
      </vt:variant>
      <vt:variant>
        <vt:i4>5</vt:i4>
      </vt:variant>
      <vt:variant>
        <vt:lpwstr/>
      </vt:variant>
      <vt:variant>
        <vt:lpwstr>_Toc434234944</vt:lpwstr>
      </vt:variant>
      <vt:variant>
        <vt:i4>1441850</vt:i4>
      </vt:variant>
      <vt:variant>
        <vt:i4>206</vt:i4>
      </vt:variant>
      <vt:variant>
        <vt:i4>0</vt:i4>
      </vt:variant>
      <vt:variant>
        <vt:i4>5</vt:i4>
      </vt:variant>
      <vt:variant>
        <vt:lpwstr/>
      </vt:variant>
      <vt:variant>
        <vt:lpwstr>_Toc434234943</vt:lpwstr>
      </vt:variant>
      <vt:variant>
        <vt:i4>1441850</vt:i4>
      </vt:variant>
      <vt:variant>
        <vt:i4>200</vt:i4>
      </vt:variant>
      <vt:variant>
        <vt:i4>0</vt:i4>
      </vt:variant>
      <vt:variant>
        <vt:i4>5</vt:i4>
      </vt:variant>
      <vt:variant>
        <vt:lpwstr/>
      </vt:variant>
      <vt:variant>
        <vt:lpwstr>_Toc434234942</vt:lpwstr>
      </vt:variant>
      <vt:variant>
        <vt:i4>1441850</vt:i4>
      </vt:variant>
      <vt:variant>
        <vt:i4>194</vt:i4>
      </vt:variant>
      <vt:variant>
        <vt:i4>0</vt:i4>
      </vt:variant>
      <vt:variant>
        <vt:i4>5</vt:i4>
      </vt:variant>
      <vt:variant>
        <vt:lpwstr/>
      </vt:variant>
      <vt:variant>
        <vt:lpwstr>_Toc434234941</vt:lpwstr>
      </vt:variant>
      <vt:variant>
        <vt:i4>1441850</vt:i4>
      </vt:variant>
      <vt:variant>
        <vt:i4>188</vt:i4>
      </vt:variant>
      <vt:variant>
        <vt:i4>0</vt:i4>
      </vt:variant>
      <vt:variant>
        <vt:i4>5</vt:i4>
      </vt:variant>
      <vt:variant>
        <vt:lpwstr/>
      </vt:variant>
      <vt:variant>
        <vt:lpwstr>_Toc434234940</vt:lpwstr>
      </vt:variant>
      <vt:variant>
        <vt:i4>1114170</vt:i4>
      </vt:variant>
      <vt:variant>
        <vt:i4>182</vt:i4>
      </vt:variant>
      <vt:variant>
        <vt:i4>0</vt:i4>
      </vt:variant>
      <vt:variant>
        <vt:i4>5</vt:i4>
      </vt:variant>
      <vt:variant>
        <vt:lpwstr/>
      </vt:variant>
      <vt:variant>
        <vt:lpwstr>_Toc434234939</vt:lpwstr>
      </vt:variant>
      <vt:variant>
        <vt:i4>1114170</vt:i4>
      </vt:variant>
      <vt:variant>
        <vt:i4>176</vt:i4>
      </vt:variant>
      <vt:variant>
        <vt:i4>0</vt:i4>
      </vt:variant>
      <vt:variant>
        <vt:i4>5</vt:i4>
      </vt:variant>
      <vt:variant>
        <vt:lpwstr/>
      </vt:variant>
      <vt:variant>
        <vt:lpwstr>_Toc434234938</vt:lpwstr>
      </vt:variant>
      <vt:variant>
        <vt:i4>1114170</vt:i4>
      </vt:variant>
      <vt:variant>
        <vt:i4>170</vt:i4>
      </vt:variant>
      <vt:variant>
        <vt:i4>0</vt:i4>
      </vt:variant>
      <vt:variant>
        <vt:i4>5</vt:i4>
      </vt:variant>
      <vt:variant>
        <vt:lpwstr/>
      </vt:variant>
      <vt:variant>
        <vt:lpwstr>_Toc434234937</vt:lpwstr>
      </vt:variant>
      <vt:variant>
        <vt:i4>1114170</vt:i4>
      </vt:variant>
      <vt:variant>
        <vt:i4>164</vt:i4>
      </vt:variant>
      <vt:variant>
        <vt:i4>0</vt:i4>
      </vt:variant>
      <vt:variant>
        <vt:i4>5</vt:i4>
      </vt:variant>
      <vt:variant>
        <vt:lpwstr/>
      </vt:variant>
      <vt:variant>
        <vt:lpwstr>_Toc434234936</vt:lpwstr>
      </vt:variant>
      <vt:variant>
        <vt:i4>1114170</vt:i4>
      </vt:variant>
      <vt:variant>
        <vt:i4>158</vt:i4>
      </vt:variant>
      <vt:variant>
        <vt:i4>0</vt:i4>
      </vt:variant>
      <vt:variant>
        <vt:i4>5</vt:i4>
      </vt:variant>
      <vt:variant>
        <vt:lpwstr/>
      </vt:variant>
      <vt:variant>
        <vt:lpwstr>_Toc434234935</vt:lpwstr>
      </vt:variant>
      <vt:variant>
        <vt:i4>1114170</vt:i4>
      </vt:variant>
      <vt:variant>
        <vt:i4>152</vt:i4>
      </vt:variant>
      <vt:variant>
        <vt:i4>0</vt:i4>
      </vt:variant>
      <vt:variant>
        <vt:i4>5</vt:i4>
      </vt:variant>
      <vt:variant>
        <vt:lpwstr/>
      </vt:variant>
      <vt:variant>
        <vt:lpwstr>_Toc434234934</vt:lpwstr>
      </vt:variant>
      <vt:variant>
        <vt:i4>1114170</vt:i4>
      </vt:variant>
      <vt:variant>
        <vt:i4>146</vt:i4>
      </vt:variant>
      <vt:variant>
        <vt:i4>0</vt:i4>
      </vt:variant>
      <vt:variant>
        <vt:i4>5</vt:i4>
      </vt:variant>
      <vt:variant>
        <vt:lpwstr/>
      </vt:variant>
      <vt:variant>
        <vt:lpwstr>_Toc434234933</vt:lpwstr>
      </vt:variant>
      <vt:variant>
        <vt:i4>1114170</vt:i4>
      </vt:variant>
      <vt:variant>
        <vt:i4>140</vt:i4>
      </vt:variant>
      <vt:variant>
        <vt:i4>0</vt:i4>
      </vt:variant>
      <vt:variant>
        <vt:i4>5</vt:i4>
      </vt:variant>
      <vt:variant>
        <vt:lpwstr/>
      </vt:variant>
      <vt:variant>
        <vt:lpwstr>_Toc434234932</vt:lpwstr>
      </vt:variant>
      <vt:variant>
        <vt:i4>1114170</vt:i4>
      </vt:variant>
      <vt:variant>
        <vt:i4>134</vt:i4>
      </vt:variant>
      <vt:variant>
        <vt:i4>0</vt:i4>
      </vt:variant>
      <vt:variant>
        <vt:i4>5</vt:i4>
      </vt:variant>
      <vt:variant>
        <vt:lpwstr/>
      </vt:variant>
      <vt:variant>
        <vt:lpwstr>_Toc434234931</vt:lpwstr>
      </vt:variant>
      <vt:variant>
        <vt:i4>1114170</vt:i4>
      </vt:variant>
      <vt:variant>
        <vt:i4>128</vt:i4>
      </vt:variant>
      <vt:variant>
        <vt:i4>0</vt:i4>
      </vt:variant>
      <vt:variant>
        <vt:i4>5</vt:i4>
      </vt:variant>
      <vt:variant>
        <vt:lpwstr/>
      </vt:variant>
      <vt:variant>
        <vt:lpwstr>_Toc434234930</vt:lpwstr>
      </vt:variant>
      <vt:variant>
        <vt:i4>1048634</vt:i4>
      </vt:variant>
      <vt:variant>
        <vt:i4>122</vt:i4>
      </vt:variant>
      <vt:variant>
        <vt:i4>0</vt:i4>
      </vt:variant>
      <vt:variant>
        <vt:i4>5</vt:i4>
      </vt:variant>
      <vt:variant>
        <vt:lpwstr/>
      </vt:variant>
      <vt:variant>
        <vt:lpwstr>_Toc434234929</vt:lpwstr>
      </vt:variant>
      <vt:variant>
        <vt:i4>1048634</vt:i4>
      </vt:variant>
      <vt:variant>
        <vt:i4>116</vt:i4>
      </vt:variant>
      <vt:variant>
        <vt:i4>0</vt:i4>
      </vt:variant>
      <vt:variant>
        <vt:i4>5</vt:i4>
      </vt:variant>
      <vt:variant>
        <vt:lpwstr/>
      </vt:variant>
      <vt:variant>
        <vt:lpwstr>_Toc434234928</vt:lpwstr>
      </vt:variant>
      <vt:variant>
        <vt:i4>1048634</vt:i4>
      </vt:variant>
      <vt:variant>
        <vt:i4>110</vt:i4>
      </vt:variant>
      <vt:variant>
        <vt:i4>0</vt:i4>
      </vt:variant>
      <vt:variant>
        <vt:i4>5</vt:i4>
      </vt:variant>
      <vt:variant>
        <vt:lpwstr/>
      </vt:variant>
      <vt:variant>
        <vt:lpwstr>_Toc434234927</vt:lpwstr>
      </vt:variant>
      <vt:variant>
        <vt:i4>1048634</vt:i4>
      </vt:variant>
      <vt:variant>
        <vt:i4>104</vt:i4>
      </vt:variant>
      <vt:variant>
        <vt:i4>0</vt:i4>
      </vt:variant>
      <vt:variant>
        <vt:i4>5</vt:i4>
      </vt:variant>
      <vt:variant>
        <vt:lpwstr/>
      </vt:variant>
      <vt:variant>
        <vt:lpwstr>_Toc434234926</vt:lpwstr>
      </vt:variant>
      <vt:variant>
        <vt:i4>1048634</vt:i4>
      </vt:variant>
      <vt:variant>
        <vt:i4>98</vt:i4>
      </vt:variant>
      <vt:variant>
        <vt:i4>0</vt:i4>
      </vt:variant>
      <vt:variant>
        <vt:i4>5</vt:i4>
      </vt:variant>
      <vt:variant>
        <vt:lpwstr/>
      </vt:variant>
      <vt:variant>
        <vt:lpwstr>_Toc434234925</vt:lpwstr>
      </vt:variant>
      <vt:variant>
        <vt:i4>1048634</vt:i4>
      </vt:variant>
      <vt:variant>
        <vt:i4>92</vt:i4>
      </vt:variant>
      <vt:variant>
        <vt:i4>0</vt:i4>
      </vt:variant>
      <vt:variant>
        <vt:i4>5</vt:i4>
      </vt:variant>
      <vt:variant>
        <vt:lpwstr/>
      </vt:variant>
      <vt:variant>
        <vt:lpwstr>_Toc434234924</vt:lpwstr>
      </vt:variant>
      <vt:variant>
        <vt:i4>1048634</vt:i4>
      </vt:variant>
      <vt:variant>
        <vt:i4>86</vt:i4>
      </vt:variant>
      <vt:variant>
        <vt:i4>0</vt:i4>
      </vt:variant>
      <vt:variant>
        <vt:i4>5</vt:i4>
      </vt:variant>
      <vt:variant>
        <vt:lpwstr/>
      </vt:variant>
      <vt:variant>
        <vt:lpwstr>_Toc434234923</vt:lpwstr>
      </vt:variant>
      <vt:variant>
        <vt:i4>1048634</vt:i4>
      </vt:variant>
      <vt:variant>
        <vt:i4>80</vt:i4>
      </vt:variant>
      <vt:variant>
        <vt:i4>0</vt:i4>
      </vt:variant>
      <vt:variant>
        <vt:i4>5</vt:i4>
      </vt:variant>
      <vt:variant>
        <vt:lpwstr/>
      </vt:variant>
      <vt:variant>
        <vt:lpwstr>_Toc434234922</vt:lpwstr>
      </vt:variant>
      <vt:variant>
        <vt:i4>1048634</vt:i4>
      </vt:variant>
      <vt:variant>
        <vt:i4>74</vt:i4>
      </vt:variant>
      <vt:variant>
        <vt:i4>0</vt:i4>
      </vt:variant>
      <vt:variant>
        <vt:i4>5</vt:i4>
      </vt:variant>
      <vt:variant>
        <vt:lpwstr/>
      </vt:variant>
      <vt:variant>
        <vt:lpwstr>_Toc434234921</vt:lpwstr>
      </vt:variant>
      <vt:variant>
        <vt:i4>1048634</vt:i4>
      </vt:variant>
      <vt:variant>
        <vt:i4>68</vt:i4>
      </vt:variant>
      <vt:variant>
        <vt:i4>0</vt:i4>
      </vt:variant>
      <vt:variant>
        <vt:i4>5</vt:i4>
      </vt:variant>
      <vt:variant>
        <vt:lpwstr/>
      </vt:variant>
      <vt:variant>
        <vt:lpwstr>_Toc434234920</vt:lpwstr>
      </vt:variant>
      <vt:variant>
        <vt:i4>1245242</vt:i4>
      </vt:variant>
      <vt:variant>
        <vt:i4>62</vt:i4>
      </vt:variant>
      <vt:variant>
        <vt:i4>0</vt:i4>
      </vt:variant>
      <vt:variant>
        <vt:i4>5</vt:i4>
      </vt:variant>
      <vt:variant>
        <vt:lpwstr/>
      </vt:variant>
      <vt:variant>
        <vt:lpwstr>_Toc434234919</vt:lpwstr>
      </vt:variant>
      <vt:variant>
        <vt:i4>1245242</vt:i4>
      </vt:variant>
      <vt:variant>
        <vt:i4>56</vt:i4>
      </vt:variant>
      <vt:variant>
        <vt:i4>0</vt:i4>
      </vt:variant>
      <vt:variant>
        <vt:i4>5</vt:i4>
      </vt:variant>
      <vt:variant>
        <vt:lpwstr/>
      </vt:variant>
      <vt:variant>
        <vt:lpwstr>_Toc434234918</vt:lpwstr>
      </vt:variant>
      <vt:variant>
        <vt:i4>1245242</vt:i4>
      </vt:variant>
      <vt:variant>
        <vt:i4>50</vt:i4>
      </vt:variant>
      <vt:variant>
        <vt:i4>0</vt:i4>
      </vt:variant>
      <vt:variant>
        <vt:i4>5</vt:i4>
      </vt:variant>
      <vt:variant>
        <vt:lpwstr/>
      </vt:variant>
      <vt:variant>
        <vt:lpwstr>_Toc434234917</vt:lpwstr>
      </vt:variant>
      <vt:variant>
        <vt:i4>1245242</vt:i4>
      </vt:variant>
      <vt:variant>
        <vt:i4>44</vt:i4>
      </vt:variant>
      <vt:variant>
        <vt:i4>0</vt:i4>
      </vt:variant>
      <vt:variant>
        <vt:i4>5</vt:i4>
      </vt:variant>
      <vt:variant>
        <vt:lpwstr/>
      </vt:variant>
      <vt:variant>
        <vt:lpwstr>_Toc434234916</vt:lpwstr>
      </vt:variant>
      <vt:variant>
        <vt:i4>1245242</vt:i4>
      </vt:variant>
      <vt:variant>
        <vt:i4>38</vt:i4>
      </vt:variant>
      <vt:variant>
        <vt:i4>0</vt:i4>
      </vt:variant>
      <vt:variant>
        <vt:i4>5</vt:i4>
      </vt:variant>
      <vt:variant>
        <vt:lpwstr/>
      </vt:variant>
      <vt:variant>
        <vt:lpwstr>_Toc434234915</vt:lpwstr>
      </vt:variant>
      <vt:variant>
        <vt:i4>1245242</vt:i4>
      </vt:variant>
      <vt:variant>
        <vt:i4>32</vt:i4>
      </vt:variant>
      <vt:variant>
        <vt:i4>0</vt:i4>
      </vt:variant>
      <vt:variant>
        <vt:i4>5</vt:i4>
      </vt:variant>
      <vt:variant>
        <vt:lpwstr/>
      </vt:variant>
      <vt:variant>
        <vt:lpwstr>_Toc434234914</vt:lpwstr>
      </vt:variant>
      <vt:variant>
        <vt:i4>1245242</vt:i4>
      </vt:variant>
      <vt:variant>
        <vt:i4>26</vt:i4>
      </vt:variant>
      <vt:variant>
        <vt:i4>0</vt:i4>
      </vt:variant>
      <vt:variant>
        <vt:i4>5</vt:i4>
      </vt:variant>
      <vt:variant>
        <vt:lpwstr/>
      </vt:variant>
      <vt:variant>
        <vt:lpwstr>_Toc434234913</vt:lpwstr>
      </vt:variant>
      <vt:variant>
        <vt:i4>1245242</vt:i4>
      </vt:variant>
      <vt:variant>
        <vt:i4>20</vt:i4>
      </vt:variant>
      <vt:variant>
        <vt:i4>0</vt:i4>
      </vt:variant>
      <vt:variant>
        <vt:i4>5</vt:i4>
      </vt:variant>
      <vt:variant>
        <vt:lpwstr/>
      </vt:variant>
      <vt:variant>
        <vt:lpwstr>_Toc434234912</vt:lpwstr>
      </vt:variant>
      <vt:variant>
        <vt:i4>1245242</vt:i4>
      </vt:variant>
      <vt:variant>
        <vt:i4>14</vt:i4>
      </vt:variant>
      <vt:variant>
        <vt:i4>0</vt:i4>
      </vt:variant>
      <vt:variant>
        <vt:i4>5</vt:i4>
      </vt:variant>
      <vt:variant>
        <vt:lpwstr/>
      </vt:variant>
      <vt:variant>
        <vt:lpwstr>_Toc434234911</vt:lpwstr>
      </vt:variant>
      <vt:variant>
        <vt:i4>1245242</vt:i4>
      </vt:variant>
      <vt:variant>
        <vt:i4>8</vt:i4>
      </vt:variant>
      <vt:variant>
        <vt:i4>0</vt:i4>
      </vt:variant>
      <vt:variant>
        <vt:i4>5</vt:i4>
      </vt:variant>
      <vt:variant>
        <vt:lpwstr/>
      </vt:variant>
      <vt:variant>
        <vt:lpwstr>_Toc434234910</vt:lpwstr>
      </vt:variant>
      <vt:variant>
        <vt:i4>1179706</vt:i4>
      </vt:variant>
      <vt:variant>
        <vt:i4>2</vt:i4>
      </vt:variant>
      <vt:variant>
        <vt:i4>0</vt:i4>
      </vt:variant>
      <vt:variant>
        <vt:i4>5</vt:i4>
      </vt:variant>
      <vt:variant>
        <vt:lpwstr/>
      </vt:variant>
      <vt:variant>
        <vt:lpwstr>_Toc434234909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697</cp:revision>
  <cp:lastPrinted>2019-08-28T09:38:00Z</cp:lastPrinted>
  <dcterms:created xsi:type="dcterms:W3CDTF">2019-03-05T08:12:00Z</dcterms:created>
  <dcterms:modified xsi:type="dcterms:W3CDTF">2019-09-02T06:42:00Z</dcterms:modified>
</cp:coreProperties>
</file>