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29" w:rsidRPr="0018681F" w:rsidRDefault="00690A29" w:rsidP="00690A29">
      <w:pPr>
        <w:rPr>
          <w:rFonts w:asciiTheme="minorHAnsi" w:hAnsiTheme="minorHAnsi"/>
          <w:sz w:val="22"/>
          <w:szCs w:val="22"/>
        </w:rPr>
      </w:pPr>
      <w:bookmarkStart w:id="0" w:name="_Toc172445051"/>
      <w:bookmarkStart w:id="1" w:name="_Toc306107650"/>
      <w:bookmarkStart w:id="2" w:name="_Toc307221372"/>
      <w:bookmarkStart w:id="3" w:name="_Toc409441305"/>
      <w:bookmarkStart w:id="4" w:name="_Toc409517688"/>
      <w:bookmarkStart w:id="5" w:name="_Toc429551417"/>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34"/>
      </w:tblGrid>
      <w:tr w:rsidR="00690A29" w:rsidRPr="0018681F" w:rsidTr="00D436B7">
        <w:tc>
          <w:tcPr>
            <w:tcW w:w="3004" w:type="pct"/>
          </w:tcPr>
          <w:p w:rsidR="00690A29" w:rsidRPr="0018681F" w:rsidRDefault="004B7F6F" w:rsidP="00D436B7">
            <w:pPr>
              <w:jc w:val="center"/>
              <w:rPr>
                <w:rFonts w:asciiTheme="minorHAnsi" w:hAnsiTheme="minorHAnsi"/>
                <w:sz w:val="22"/>
                <w:szCs w:val="22"/>
              </w:rPr>
            </w:pPr>
            <w:r w:rsidRPr="0018681F">
              <w:rPr>
                <w:rFonts w:asciiTheme="minorHAnsi" w:hAnsiTheme="minorHAnsi"/>
                <w:noProof/>
                <w:sz w:val="22"/>
                <w:szCs w:val="22"/>
              </w:rPr>
              <w:drawing>
                <wp:inline distT="0" distB="0" distL="0" distR="0" wp14:anchorId="79ED64E7" wp14:editId="2344DFC4">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690A29" w:rsidRPr="0018681F" w:rsidRDefault="004B7F6F" w:rsidP="00D436B7">
            <w:pPr>
              <w:rPr>
                <w:rFonts w:asciiTheme="minorHAnsi" w:hAnsiTheme="minorHAnsi"/>
                <w:sz w:val="22"/>
                <w:szCs w:val="22"/>
              </w:rPr>
            </w:pPr>
            <w:r w:rsidRPr="0018681F">
              <w:rPr>
                <w:rFonts w:asciiTheme="minorHAnsi" w:hAnsiTheme="minorHAnsi"/>
                <w:noProof/>
                <w:sz w:val="22"/>
                <w:szCs w:val="22"/>
              </w:rPr>
              <w:drawing>
                <wp:anchor distT="0" distB="0" distL="114300" distR="114300" simplePos="0" relativeHeight="251687424" behindDoc="0" locked="0" layoutInCell="1" allowOverlap="1" wp14:anchorId="244920C5" wp14:editId="247AF2BF">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90A29" w:rsidRPr="0018681F" w:rsidTr="00D436B7">
        <w:tc>
          <w:tcPr>
            <w:tcW w:w="3004" w:type="pct"/>
          </w:tcPr>
          <w:p w:rsidR="00690A29" w:rsidRPr="0018681F" w:rsidRDefault="00690A29" w:rsidP="00D436B7">
            <w:pPr>
              <w:jc w:val="center"/>
              <w:rPr>
                <w:rFonts w:asciiTheme="minorHAnsi" w:hAnsiTheme="minorHAnsi"/>
                <w:b/>
                <w:sz w:val="22"/>
                <w:szCs w:val="22"/>
              </w:rPr>
            </w:pPr>
            <w:r w:rsidRPr="0018681F">
              <w:rPr>
                <w:rFonts w:asciiTheme="minorHAnsi" w:hAnsiTheme="minorHAnsi"/>
                <w:b/>
                <w:sz w:val="22"/>
                <w:szCs w:val="22"/>
              </w:rPr>
              <w:t>ΕΛΛΗΝΙΚΗ ΔΗΜΟΚΡΑΤΙΑ</w:t>
            </w:r>
          </w:p>
          <w:p w:rsidR="00690A29" w:rsidRPr="0018681F" w:rsidRDefault="00690A29" w:rsidP="00D436B7">
            <w:pPr>
              <w:jc w:val="center"/>
              <w:rPr>
                <w:rFonts w:asciiTheme="minorHAnsi" w:hAnsiTheme="minorHAnsi"/>
                <w:b/>
                <w:sz w:val="22"/>
                <w:szCs w:val="22"/>
              </w:rPr>
            </w:pPr>
            <w:r w:rsidRPr="0018681F">
              <w:rPr>
                <w:rFonts w:asciiTheme="minorHAnsi" w:hAnsiTheme="minorHAnsi"/>
                <w:b/>
                <w:sz w:val="22"/>
                <w:szCs w:val="22"/>
              </w:rPr>
              <w:t>ΥΠΟΥΡΓΕΙΟ ΠΑΙΔΕΙΑΣ</w:t>
            </w:r>
          </w:p>
          <w:p w:rsidR="00690A29" w:rsidRPr="0018681F" w:rsidRDefault="00690A29" w:rsidP="00D436B7">
            <w:pPr>
              <w:jc w:val="center"/>
              <w:rPr>
                <w:rFonts w:asciiTheme="minorHAnsi" w:hAnsiTheme="minorHAnsi"/>
                <w:sz w:val="22"/>
                <w:szCs w:val="22"/>
              </w:rPr>
            </w:pPr>
            <w:r w:rsidRPr="0018681F">
              <w:rPr>
                <w:rFonts w:asciiTheme="minorHAnsi" w:hAnsiTheme="minorHAnsi"/>
                <w:b/>
                <w:sz w:val="22"/>
                <w:szCs w:val="22"/>
              </w:rPr>
              <w:t>ΚΑΙ ΘΡΗΣΚΕΥΜΑΤΩΝ</w:t>
            </w:r>
          </w:p>
          <w:p w:rsidR="00690A29" w:rsidRPr="0018681F" w:rsidRDefault="00690A29" w:rsidP="00D436B7">
            <w:pPr>
              <w:jc w:val="center"/>
              <w:rPr>
                <w:rFonts w:asciiTheme="minorHAnsi" w:hAnsiTheme="minorHAnsi"/>
                <w:sz w:val="22"/>
                <w:szCs w:val="22"/>
              </w:rPr>
            </w:pPr>
          </w:p>
          <w:p w:rsidR="00690A29" w:rsidRPr="0018681F" w:rsidRDefault="00690A29" w:rsidP="00D436B7">
            <w:pPr>
              <w:jc w:val="center"/>
              <w:rPr>
                <w:rFonts w:asciiTheme="minorHAnsi" w:hAnsiTheme="minorHAnsi"/>
                <w:sz w:val="22"/>
                <w:szCs w:val="22"/>
              </w:rPr>
            </w:pPr>
            <w:r w:rsidRPr="0018681F">
              <w:rPr>
                <w:rFonts w:asciiTheme="minorHAnsi" w:hAnsiTheme="minorHAnsi"/>
                <w:sz w:val="22"/>
                <w:szCs w:val="22"/>
              </w:rPr>
              <w:t>-----</w:t>
            </w:r>
          </w:p>
        </w:tc>
        <w:tc>
          <w:tcPr>
            <w:tcW w:w="1996" w:type="pct"/>
          </w:tcPr>
          <w:p w:rsidR="00690A29" w:rsidRPr="0018681F" w:rsidRDefault="00690A29" w:rsidP="00D436B7">
            <w:pPr>
              <w:jc w:val="center"/>
              <w:rPr>
                <w:rFonts w:asciiTheme="minorHAnsi" w:hAnsiTheme="minorHAnsi"/>
                <w:b/>
                <w:sz w:val="22"/>
                <w:szCs w:val="22"/>
              </w:rPr>
            </w:pPr>
            <w:r w:rsidRPr="0018681F">
              <w:rPr>
                <w:rFonts w:asciiTheme="minorHAnsi" w:hAnsiTheme="minorHAnsi"/>
                <w:b/>
                <w:sz w:val="22"/>
                <w:szCs w:val="22"/>
              </w:rPr>
              <w:t>ΕΥΡΩΠΑΪΚΗ ΕΝΩΣΗ</w:t>
            </w:r>
          </w:p>
          <w:p w:rsidR="00690A29" w:rsidRPr="0018681F" w:rsidRDefault="00690A29" w:rsidP="00D436B7">
            <w:pPr>
              <w:jc w:val="center"/>
              <w:rPr>
                <w:rFonts w:asciiTheme="minorHAnsi" w:hAnsiTheme="minorHAnsi"/>
                <w:b/>
                <w:sz w:val="22"/>
                <w:szCs w:val="22"/>
              </w:rPr>
            </w:pPr>
            <w:r w:rsidRPr="0018681F">
              <w:rPr>
                <w:rFonts w:asciiTheme="minorHAnsi" w:hAnsiTheme="minorHAnsi"/>
                <w:b/>
                <w:sz w:val="22"/>
                <w:szCs w:val="22"/>
              </w:rPr>
              <w:t>ΕΥΡΩΠΑΪΚΟ ΚΟΙΝΩΝΙΚΟ ΤΑΜΕΙΟ (ΕΚΤ)</w:t>
            </w:r>
          </w:p>
          <w:p w:rsidR="00690A29" w:rsidRPr="0018681F" w:rsidRDefault="00690A29" w:rsidP="00D436B7">
            <w:pPr>
              <w:rPr>
                <w:rFonts w:asciiTheme="minorHAnsi" w:hAnsiTheme="minorHAnsi"/>
                <w:b/>
                <w:sz w:val="22"/>
                <w:szCs w:val="22"/>
              </w:rPr>
            </w:pPr>
          </w:p>
        </w:tc>
      </w:tr>
      <w:tr w:rsidR="00690A29" w:rsidRPr="0018681F" w:rsidTr="00D436B7">
        <w:tc>
          <w:tcPr>
            <w:tcW w:w="3004" w:type="pct"/>
          </w:tcPr>
          <w:p w:rsidR="006D14A2" w:rsidRDefault="006D14A2" w:rsidP="00D436B7">
            <w:pPr>
              <w:spacing w:before="40"/>
              <w:rPr>
                <w:rFonts w:asciiTheme="minorHAnsi" w:hAnsiTheme="minorHAnsi"/>
                <w:b/>
                <w:sz w:val="22"/>
                <w:szCs w:val="22"/>
                <w:lang w:val="en-US"/>
              </w:rPr>
            </w:pPr>
          </w:p>
          <w:p w:rsidR="00690A29" w:rsidRPr="006D14A2" w:rsidRDefault="00690A29" w:rsidP="006D14A2">
            <w:pPr>
              <w:spacing w:before="40"/>
              <w:rPr>
                <w:rFonts w:asciiTheme="minorHAnsi" w:hAnsiTheme="minorHAnsi"/>
                <w:b/>
                <w:sz w:val="22"/>
                <w:szCs w:val="22"/>
              </w:rPr>
            </w:pPr>
            <w:bookmarkStart w:id="6" w:name="_GoBack"/>
            <w:r w:rsidRPr="0018681F">
              <w:rPr>
                <w:rFonts w:asciiTheme="minorHAnsi" w:hAnsiTheme="minorHAnsi"/>
                <w:b/>
                <w:sz w:val="22"/>
                <w:szCs w:val="22"/>
              </w:rPr>
              <w:t>Δ</w:t>
            </w:r>
            <w:r w:rsidR="006D14A2">
              <w:rPr>
                <w:rFonts w:asciiTheme="minorHAnsi" w:hAnsiTheme="minorHAnsi"/>
                <w:b/>
                <w:sz w:val="22"/>
                <w:szCs w:val="22"/>
              </w:rPr>
              <w:t>/ΝΣΗ ΠΡΩΤΟΒΑΘΜΙΑΣ ΕΚΠ/ΣΗΣ ΑΙΤΩΛΟΑΚΑΡΝΑΝΙΑΣ</w:t>
            </w:r>
            <w:bookmarkEnd w:id="6"/>
          </w:p>
        </w:tc>
        <w:tc>
          <w:tcPr>
            <w:tcW w:w="1996" w:type="pct"/>
          </w:tcPr>
          <w:p w:rsidR="00690A29" w:rsidRPr="0018681F" w:rsidRDefault="00690A29" w:rsidP="00D436B7">
            <w:pPr>
              <w:rPr>
                <w:rFonts w:asciiTheme="minorHAnsi" w:hAnsiTheme="minorHAnsi"/>
                <w:sz w:val="22"/>
                <w:szCs w:val="22"/>
              </w:rPr>
            </w:pPr>
          </w:p>
          <w:p w:rsidR="00690A29" w:rsidRPr="0018681F" w:rsidRDefault="00690A29" w:rsidP="00D436B7">
            <w:pPr>
              <w:rPr>
                <w:rFonts w:asciiTheme="minorHAnsi" w:hAnsiTheme="minorHAnsi"/>
                <w:sz w:val="22"/>
                <w:szCs w:val="22"/>
              </w:rPr>
            </w:pPr>
            <w:r w:rsidRPr="0018681F">
              <w:rPr>
                <w:rFonts w:asciiTheme="minorHAnsi" w:hAnsiTheme="minorHAnsi"/>
                <w:sz w:val="22"/>
                <w:szCs w:val="22"/>
              </w:rPr>
              <w:t>Ημερομηνία:  ………/…….…/…………</w:t>
            </w:r>
          </w:p>
        </w:tc>
      </w:tr>
    </w:tbl>
    <w:p w:rsidR="00690A29" w:rsidRPr="0018681F" w:rsidRDefault="00690A29" w:rsidP="00690A29">
      <w:pPr>
        <w:rPr>
          <w:rFonts w:asciiTheme="minorHAnsi" w:hAnsiTheme="minorHAnsi"/>
          <w:sz w:val="22"/>
          <w:szCs w:val="22"/>
        </w:rPr>
      </w:pPr>
    </w:p>
    <w:p w:rsidR="00690A29" w:rsidRPr="0018681F" w:rsidRDefault="00690A29" w:rsidP="00690A29">
      <w:pPr>
        <w:rPr>
          <w:rFonts w:asciiTheme="minorHAnsi" w:hAnsiTheme="minorHAnsi"/>
          <w:sz w:val="22"/>
          <w:szCs w:val="22"/>
        </w:rPr>
      </w:pPr>
    </w:p>
    <w:p w:rsidR="00690A29" w:rsidRPr="0018681F" w:rsidRDefault="00690A29" w:rsidP="00690A29">
      <w:pPr>
        <w:jc w:val="center"/>
        <w:rPr>
          <w:rFonts w:asciiTheme="minorHAnsi" w:hAnsiTheme="minorHAnsi"/>
          <w:b/>
          <w:sz w:val="22"/>
          <w:szCs w:val="22"/>
          <w:lang w:val="en-US"/>
        </w:rPr>
      </w:pPr>
    </w:p>
    <w:p w:rsidR="00690A29" w:rsidRPr="0018681F" w:rsidRDefault="00690A29" w:rsidP="00690A29">
      <w:pPr>
        <w:jc w:val="center"/>
        <w:rPr>
          <w:rFonts w:asciiTheme="minorHAnsi" w:hAnsiTheme="minorHAnsi"/>
          <w:b/>
          <w:sz w:val="22"/>
          <w:szCs w:val="22"/>
        </w:rPr>
      </w:pPr>
      <w:r w:rsidRPr="0018681F">
        <w:rPr>
          <w:rFonts w:asciiTheme="minorHAnsi" w:hAnsiTheme="minorHAnsi"/>
          <w:b/>
          <w:sz w:val="22"/>
          <w:szCs w:val="22"/>
        </w:rPr>
        <w:t xml:space="preserve">ΑΤΟΜΙΚΑ ΣΤΟΙΧΕΙΑ </w:t>
      </w:r>
      <w:r w:rsidR="00B92E33" w:rsidRPr="0018681F">
        <w:rPr>
          <w:rFonts w:asciiTheme="minorHAnsi" w:hAnsiTheme="minorHAnsi"/>
          <w:b/>
          <w:sz w:val="22"/>
          <w:szCs w:val="22"/>
        </w:rPr>
        <w:t xml:space="preserve">ΑΝΑΠΛΗΡΩΤΗ </w:t>
      </w:r>
      <w:r w:rsidR="00CA2445" w:rsidRPr="0018681F">
        <w:rPr>
          <w:rFonts w:asciiTheme="minorHAnsi" w:hAnsiTheme="minorHAnsi"/>
          <w:b/>
          <w:sz w:val="22"/>
          <w:szCs w:val="22"/>
        </w:rPr>
        <w:t>ΕΚΠΑΙΔΕΥΤΙΚΟΥ/ΕΕΠ</w:t>
      </w:r>
    </w:p>
    <w:p w:rsidR="00690A29" w:rsidRPr="00BA1447" w:rsidRDefault="00421283" w:rsidP="00690A29">
      <w:pPr>
        <w:jc w:val="center"/>
        <w:rPr>
          <w:rFonts w:ascii="Calibri" w:eastAsia="Calibri" w:hAnsi="Calibri" w:cs="Calibri"/>
          <w:b/>
          <w:sz w:val="22"/>
          <w:szCs w:val="22"/>
          <w:lang w:eastAsia="en-US"/>
        </w:rPr>
      </w:pPr>
      <w:r w:rsidRPr="0018681F">
        <w:rPr>
          <w:rFonts w:asciiTheme="minorHAnsi" w:hAnsiTheme="minorHAnsi"/>
          <w:b/>
          <w:bCs/>
          <w:sz w:val="22"/>
          <w:szCs w:val="22"/>
        </w:rPr>
        <w:t>«</w:t>
      </w:r>
      <w:r w:rsidRPr="00BA1447">
        <w:rPr>
          <w:rFonts w:ascii="Calibri" w:eastAsia="Calibri" w:hAnsi="Calibri" w:cs="Calibri"/>
          <w:b/>
          <w:sz w:val="22"/>
          <w:szCs w:val="22"/>
          <w:lang w:eastAsia="en-US"/>
        </w:rPr>
        <w:t>Ένταξη ευάλωτων κοινωνικών ομάδων (ΕΚΟ) στα σχολεία-Τάξεις Υποδοχής, σχολικό έτος 201</w:t>
      </w:r>
      <w:r w:rsidR="00CD5AD6" w:rsidRPr="00BA1447">
        <w:rPr>
          <w:rFonts w:ascii="Calibri" w:eastAsia="Calibri" w:hAnsi="Calibri" w:cs="Calibri"/>
          <w:b/>
          <w:sz w:val="22"/>
          <w:szCs w:val="22"/>
          <w:lang w:eastAsia="en-US"/>
        </w:rPr>
        <w:t>9</w:t>
      </w:r>
      <w:r w:rsidRPr="00BA1447">
        <w:rPr>
          <w:rFonts w:ascii="Calibri" w:eastAsia="Calibri" w:hAnsi="Calibri" w:cs="Calibri"/>
          <w:b/>
          <w:sz w:val="22"/>
          <w:szCs w:val="22"/>
          <w:lang w:eastAsia="en-US"/>
        </w:rPr>
        <w:t>-20</w:t>
      </w:r>
      <w:r w:rsidR="00CD5AD6" w:rsidRPr="00BA1447">
        <w:rPr>
          <w:rFonts w:ascii="Calibri" w:eastAsia="Calibri" w:hAnsi="Calibri" w:cs="Calibri"/>
          <w:b/>
          <w:sz w:val="22"/>
          <w:szCs w:val="22"/>
          <w:lang w:eastAsia="en-US"/>
        </w:rPr>
        <w:t>20</w:t>
      </w:r>
      <w:r w:rsidR="00BA1447" w:rsidRPr="00BA1447">
        <w:rPr>
          <w:rFonts w:ascii="Calibri" w:eastAsia="Calibri" w:hAnsi="Calibri" w:cs="Calibri"/>
          <w:b/>
          <w:sz w:val="22"/>
          <w:szCs w:val="22"/>
          <w:lang w:eastAsia="en-US"/>
        </w:rPr>
        <w:t xml:space="preserve">» με κωδικό ΟΠΣ </w:t>
      </w:r>
      <w:r w:rsidRPr="00BA1447">
        <w:rPr>
          <w:rFonts w:ascii="Calibri" w:eastAsia="Calibri" w:hAnsi="Calibri" w:cs="Calibri"/>
          <w:b/>
          <w:sz w:val="22"/>
          <w:szCs w:val="22"/>
          <w:lang w:eastAsia="en-US"/>
        </w:rPr>
        <w:t>50</w:t>
      </w:r>
      <w:r w:rsidR="00CD5AD6" w:rsidRPr="00BA1447">
        <w:rPr>
          <w:rFonts w:ascii="Calibri" w:eastAsia="Calibri" w:hAnsi="Calibri" w:cs="Calibri"/>
          <w:b/>
          <w:sz w:val="22"/>
          <w:szCs w:val="22"/>
          <w:lang w:eastAsia="en-US"/>
        </w:rPr>
        <w:t>45765</w:t>
      </w:r>
      <w:r w:rsidR="003F75B4" w:rsidRPr="00BA1447">
        <w:rPr>
          <w:rFonts w:ascii="Calibri" w:eastAsia="Calibri" w:hAnsi="Calibri" w:cs="Calibri"/>
          <w:b/>
          <w:sz w:val="22"/>
          <w:szCs w:val="22"/>
          <w:lang w:eastAsia="en-US"/>
        </w:rPr>
        <w:t>, του Ε.Π. «Ανάπτυξη Ανθρώπινου Δυναμικού, Εκπαίδευση και Δια Βίου Μάθηση 2014-2020», ΕΣΠΑ 2014-2020</w:t>
      </w:r>
      <w:r w:rsidR="00690A29" w:rsidRPr="00BA1447">
        <w:rPr>
          <w:rFonts w:ascii="Calibri" w:eastAsia="Calibri" w:hAnsi="Calibri" w:cs="Calibri"/>
          <w:b/>
          <w:sz w:val="22"/>
          <w:szCs w:val="22"/>
          <w:lang w:eastAsia="en-US"/>
        </w:rPr>
        <w:t xml:space="preserve"> </w:t>
      </w:r>
    </w:p>
    <w:p w:rsidR="00690A29" w:rsidRPr="0018681F" w:rsidRDefault="00690A29" w:rsidP="00690A29">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416"/>
        <w:gridCol w:w="1065"/>
        <w:gridCol w:w="1229"/>
        <w:gridCol w:w="1066"/>
      </w:tblGrid>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Επώνυμο</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Όνομα</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Όνομα Πατέρα</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Όνομα Μητέρας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Αριθμός Δελτίου Ταυτότητας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Α.Φ.Μ.</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Δ.Ο.Υ.</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Α.Μ.ΚΑ</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Ειδικότητα</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Αριθμός Προστατευόμενων Τέκνων</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Διεύθυνση κατοικίας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Πόλη, Ταχυδρομικός Κώδικας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Τηλέφωνο Οικίας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Κινητό Τηλέφωνο</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Τηλέφωνο Εργασίας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Αριθμός Λογαριασμού Τράπεζας/ ΙΒΑΝ</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Τράπεζα</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Φύλο</w:t>
            </w:r>
          </w:p>
        </w:tc>
        <w:tc>
          <w:tcPr>
            <w:tcW w:w="1416" w:type="dxa"/>
          </w:tcPr>
          <w:p w:rsidR="00690A29" w:rsidRPr="0018681F" w:rsidRDefault="00690A29" w:rsidP="00D436B7">
            <w:pPr>
              <w:spacing w:before="60"/>
              <w:rPr>
                <w:rFonts w:asciiTheme="minorHAnsi" w:hAnsiTheme="minorHAnsi"/>
              </w:rPr>
            </w:pPr>
            <w:r w:rsidRPr="0018681F">
              <w:rPr>
                <w:rFonts w:asciiTheme="minorHAnsi" w:hAnsiTheme="minorHAnsi"/>
              </w:rPr>
              <w:t>Άνδρας</w:t>
            </w:r>
          </w:p>
        </w:tc>
        <w:tc>
          <w:tcPr>
            <w:tcW w:w="1065" w:type="dxa"/>
          </w:tcPr>
          <w:p w:rsidR="00690A29" w:rsidRPr="0018681F" w:rsidRDefault="00690A29" w:rsidP="00D436B7">
            <w:pPr>
              <w:spacing w:before="60"/>
              <w:rPr>
                <w:rFonts w:asciiTheme="minorHAnsi" w:hAnsiTheme="minorHAnsi"/>
              </w:rPr>
            </w:pPr>
          </w:p>
        </w:tc>
        <w:tc>
          <w:tcPr>
            <w:tcW w:w="1229" w:type="dxa"/>
          </w:tcPr>
          <w:p w:rsidR="00690A29" w:rsidRPr="0018681F" w:rsidRDefault="00690A29" w:rsidP="00D436B7">
            <w:pPr>
              <w:spacing w:before="60"/>
              <w:rPr>
                <w:rFonts w:asciiTheme="minorHAnsi" w:hAnsiTheme="minorHAnsi"/>
              </w:rPr>
            </w:pPr>
            <w:r w:rsidRPr="0018681F">
              <w:rPr>
                <w:rFonts w:asciiTheme="minorHAnsi" w:hAnsiTheme="minorHAnsi"/>
              </w:rPr>
              <w:t>Γυναίκα</w:t>
            </w:r>
          </w:p>
        </w:tc>
        <w:tc>
          <w:tcPr>
            <w:tcW w:w="1066" w:type="dxa"/>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Οικογενειακή Κατάσταση</w:t>
            </w:r>
          </w:p>
        </w:tc>
        <w:tc>
          <w:tcPr>
            <w:tcW w:w="4776" w:type="dxa"/>
            <w:gridSpan w:val="4"/>
          </w:tcPr>
          <w:p w:rsidR="00690A29" w:rsidRPr="0018681F" w:rsidRDefault="00690A29" w:rsidP="00D436B7">
            <w:pPr>
              <w:spacing w:before="60"/>
              <w:rPr>
                <w:rFonts w:asciiTheme="minorHAnsi" w:hAnsiTheme="minorHAnsi"/>
              </w:rPr>
            </w:pPr>
          </w:p>
        </w:tc>
      </w:tr>
    </w:tbl>
    <w:p w:rsidR="00690A29" w:rsidRPr="0018681F" w:rsidRDefault="00690A29" w:rsidP="00690A29">
      <w:pPr>
        <w:rPr>
          <w:rFonts w:asciiTheme="minorHAnsi" w:hAnsiTheme="minorHAnsi"/>
        </w:rPr>
      </w:pPr>
    </w:p>
    <w:p w:rsidR="00690A29" w:rsidRPr="0018681F" w:rsidRDefault="00690A29" w:rsidP="00690A29">
      <w:pPr>
        <w:tabs>
          <w:tab w:val="center" w:pos="5940"/>
        </w:tabs>
        <w:rPr>
          <w:rFonts w:asciiTheme="minorHAnsi" w:hAnsiTheme="minorHAnsi"/>
        </w:rPr>
      </w:pPr>
      <w:r w:rsidRPr="0018681F">
        <w:rPr>
          <w:rFonts w:asciiTheme="minorHAnsi" w:hAnsiTheme="minorHAnsi"/>
        </w:rPr>
        <w:tab/>
      </w:r>
      <w:r w:rsidRPr="0018681F">
        <w:rPr>
          <w:rFonts w:asciiTheme="minorHAnsi" w:hAnsiTheme="minorHAnsi"/>
        </w:rPr>
        <w:tab/>
        <w:t>Ο/Η ΔΗΛΩΝ/ΟΥΣΑ</w:t>
      </w:r>
    </w:p>
    <w:p w:rsidR="00690A29" w:rsidRPr="0018681F" w:rsidRDefault="00690A29" w:rsidP="00690A29">
      <w:pPr>
        <w:tabs>
          <w:tab w:val="center" w:pos="5940"/>
        </w:tabs>
        <w:rPr>
          <w:rFonts w:asciiTheme="minorHAnsi" w:hAnsiTheme="minorHAnsi"/>
        </w:rPr>
      </w:pPr>
    </w:p>
    <w:p w:rsidR="006D14A2" w:rsidRDefault="006D14A2" w:rsidP="00120044">
      <w:pPr>
        <w:spacing w:line="276" w:lineRule="auto"/>
        <w:rPr>
          <w:rFonts w:asciiTheme="minorHAnsi" w:hAnsiTheme="minorHAnsi"/>
          <w:sz w:val="18"/>
          <w:szCs w:val="18"/>
          <w:lang w:val="en-US"/>
        </w:rPr>
      </w:pPr>
    </w:p>
    <w:p w:rsidR="006D14A2" w:rsidRDefault="006D14A2" w:rsidP="00120044">
      <w:pPr>
        <w:spacing w:line="276" w:lineRule="auto"/>
        <w:rPr>
          <w:rFonts w:asciiTheme="minorHAnsi" w:hAnsiTheme="minorHAnsi"/>
          <w:sz w:val="18"/>
          <w:szCs w:val="18"/>
          <w:lang w:val="en-US"/>
        </w:rPr>
      </w:pPr>
    </w:p>
    <w:p w:rsidR="006D14A2" w:rsidRDefault="006D14A2" w:rsidP="00120044">
      <w:pPr>
        <w:spacing w:line="276" w:lineRule="auto"/>
        <w:rPr>
          <w:rFonts w:asciiTheme="minorHAnsi" w:hAnsiTheme="minorHAnsi"/>
          <w:sz w:val="18"/>
          <w:szCs w:val="18"/>
          <w:lang w:val="en-US"/>
        </w:rPr>
      </w:pPr>
    </w:p>
    <w:p w:rsidR="00120044" w:rsidRPr="0065437D" w:rsidRDefault="00120044" w:rsidP="00120044">
      <w:pPr>
        <w:spacing w:line="276" w:lineRule="auto"/>
        <w:rPr>
          <w:rFonts w:asciiTheme="minorHAnsi" w:hAnsiTheme="minorHAnsi"/>
          <w:sz w:val="18"/>
          <w:szCs w:val="18"/>
        </w:rPr>
      </w:pPr>
      <w:r w:rsidRPr="0065437D">
        <w:rPr>
          <w:rFonts w:asciiTheme="minorHAnsi" w:hAnsiTheme="minorHAnsi"/>
          <w:sz w:val="18"/>
          <w:szCs w:val="18"/>
        </w:rPr>
        <w:t xml:space="preserve">*Το έντυπο συμπληρώνεται από </w:t>
      </w:r>
      <w:r>
        <w:rPr>
          <w:rFonts w:asciiTheme="minorHAnsi" w:hAnsiTheme="minorHAnsi"/>
          <w:sz w:val="18"/>
          <w:szCs w:val="18"/>
        </w:rPr>
        <w:t xml:space="preserve">τον αναπληρωτή εκπαιδευτικό/ΕΕΠ </w:t>
      </w:r>
      <w:r w:rsidRPr="0065437D">
        <w:rPr>
          <w:rFonts w:asciiTheme="minorHAnsi" w:hAnsiTheme="minorHAnsi"/>
          <w:sz w:val="18"/>
          <w:szCs w:val="18"/>
        </w:rPr>
        <w:t>κατά την ανάληψη υπηρεσίας</w:t>
      </w:r>
      <w:r>
        <w:rPr>
          <w:rFonts w:asciiTheme="minorHAnsi" w:hAnsiTheme="minorHAnsi"/>
          <w:sz w:val="18"/>
          <w:szCs w:val="18"/>
        </w:rPr>
        <w:t xml:space="preserve"> </w:t>
      </w:r>
      <w:r w:rsidRPr="0065437D">
        <w:rPr>
          <w:rFonts w:asciiTheme="minorHAnsi" w:hAnsiTheme="minorHAnsi"/>
          <w:sz w:val="18"/>
          <w:szCs w:val="18"/>
        </w:rPr>
        <w:t>στην οικεία Δ/</w:t>
      </w:r>
      <w:proofErr w:type="spellStart"/>
      <w:r w:rsidRPr="0065437D">
        <w:rPr>
          <w:rFonts w:asciiTheme="minorHAnsi" w:hAnsiTheme="minorHAnsi"/>
          <w:sz w:val="18"/>
          <w:szCs w:val="18"/>
        </w:rPr>
        <w:t>νση</w:t>
      </w:r>
      <w:proofErr w:type="spellEnd"/>
      <w:r w:rsidRPr="0065437D">
        <w:rPr>
          <w:rFonts w:asciiTheme="minorHAnsi" w:hAnsiTheme="minorHAnsi"/>
          <w:sz w:val="18"/>
          <w:szCs w:val="18"/>
        </w:rPr>
        <w:t xml:space="preserve"> </w:t>
      </w:r>
      <w:proofErr w:type="spellStart"/>
      <w:r w:rsidRPr="0065437D">
        <w:rPr>
          <w:rFonts w:asciiTheme="minorHAnsi" w:hAnsiTheme="minorHAnsi"/>
          <w:sz w:val="18"/>
          <w:szCs w:val="18"/>
        </w:rPr>
        <w:t>Εκπ</w:t>
      </w:r>
      <w:proofErr w:type="spellEnd"/>
      <w:r w:rsidRPr="0065437D">
        <w:rPr>
          <w:rFonts w:asciiTheme="minorHAnsi" w:hAnsiTheme="minorHAnsi"/>
          <w:sz w:val="18"/>
          <w:szCs w:val="18"/>
        </w:rPr>
        <w:t>/σης.</w:t>
      </w:r>
    </w:p>
    <w:bookmarkEnd w:id="0"/>
    <w:bookmarkEnd w:id="1"/>
    <w:bookmarkEnd w:id="2"/>
    <w:bookmarkEnd w:id="3"/>
    <w:bookmarkEnd w:id="4"/>
    <w:bookmarkEnd w:id="5"/>
    <w:p w:rsidR="00235BB8" w:rsidRPr="006D14A2" w:rsidRDefault="00235BB8" w:rsidP="006D14A2">
      <w:pPr>
        <w:rPr>
          <w:rFonts w:asciiTheme="minorHAnsi" w:hAnsiTheme="minorHAnsi"/>
        </w:rPr>
      </w:pPr>
    </w:p>
    <w:sectPr w:rsidR="00235BB8" w:rsidRPr="006D14A2" w:rsidSect="001F255C">
      <w:headerReference w:type="even" r:id="rId11"/>
      <w:headerReference w:type="default" r:id="rId12"/>
      <w:footerReference w:type="even" r:id="rId13"/>
      <w:footerReference w:type="default" r:id="rId14"/>
      <w:headerReference w:type="first" r:id="rId15"/>
      <w:footerReference w:type="first" r:id="rId16"/>
      <w:pgSz w:w="11906" w:h="16838" w:code="9"/>
      <w:pgMar w:top="993" w:right="1134" w:bottom="851" w:left="1134"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56" w:rsidRDefault="004C1D56">
      <w:r>
        <w:separator/>
      </w:r>
    </w:p>
  </w:endnote>
  <w:endnote w:type="continuationSeparator" w:id="0">
    <w:p w:rsidR="004C1D56" w:rsidRDefault="004C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77" w:rsidRDefault="00264277"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64277" w:rsidRDefault="00264277"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FE" w:rsidRDefault="00F80DFE">
    <w:pPr>
      <w:pStyle w:val="a5"/>
    </w:pPr>
    <w:r>
      <w:rPr>
        <w:noProof/>
      </w:rPr>
      <w:drawing>
        <wp:inline distT="0" distB="0" distL="0" distR="0" wp14:anchorId="3BA0B678" wp14:editId="1F84FADB">
          <wp:extent cx="6092042" cy="605641"/>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_ΕΠΙΤΕΛΙΚΗ_ΕΠΑΝΑΔΕΔΒΜ_ΓΙΑ_ΕΓΓΡΑΦ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01206" cy="606552"/>
                  </a:xfrm>
                  <a:prstGeom prst="rect">
                    <a:avLst/>
                  </a:prstGeom>
                </pic:spPr>
              </pic:pic>
            </a:graphicData>
          </a:graphic>
        </wp:inline>
      </w:drawing>
    </w:r>
  </w:p>
  <w:p w:rsidR="00F80DFE" w:rsidRDefault="00F80D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FE" w:rsidRDefault="00F80D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56" w:rsidRDefault="004C1D56">
      <w:r>
        <w:separator/>
      </w:r>
    </w:p>
  </w:footnote>
  <w:footnote w:type="continuationSeparator" w:id="0">
    <w:p w:rsidR="004C1D56" w:rsidRDefault="004C1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FE" w:rsidRDefault="00F80DF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FE" w:rsidRDefault="00F80DF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FE" w:rsidRDefault="00F80DF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0FF2752C"/>
    <w:multiLevelType w:val="hybridMultilevel"/>
    <w:tmpl w:val="C82CC7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75432AC"/>
    <w:multiLevelType w:val="hybridMultilevel"/>
    <w:tmpl w:val="6B4259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7D27ED9"/>
    <w:multiLevelType w:val="hybridMultilevel"/>
    <w:tmpl w:val="18C8FF9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2486D42"/>
    <w:multiLevelType w:val="hybridMultilevel"/>
    <w:tmpl w:val="80ACC2D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5">
    <w:nsid w:val="3C0D0E1A"/>
    <w:multiLevelType w:val="hybridMultilevel"/>
    <w:tmpl w:val="1A9080D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1">
    <w:nsid w:val="47303E10"/>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2">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DDC18A2"/>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9">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0">
    <w:nsid w:val="5F16239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1">
    <w:nsid w:val="60155FBE"/>
    <w:multiLevelType w:val="hybridMultilevel"/>
    <w:tmpl w:val="FA8EA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3CA0B49"/>
    <w:multiLevelType w:val="hybridMultilevel"/>
    <w:tmpl w:val="77E29BD0"/>
    <w:lvl w:ilvl="0" w:tplc="FFF05DC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3">
    <w:nsid w:val="644F7CD9"/>
    <w:multiLevelType w:val="hybridMultilevel"/>
    <w:tmpl w:val="D8F842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45A0C0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45">
    <w:nsid w:val="670B5D00"/>
    <w:multiLevelType w:val="hybridMultilevel"/>
    <w:tmpl w:val="5A141CE8"/>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7">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0">
    <w:nsid w:val="77D16C8F"/>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87C0A77"/>
    <w:multiLevelType w:val="multilevel"/>
    <w:tmpl w:val="70FE4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46"/>
  </w:num>
  <w:num w:numId="3">
    <w:abstractNumId w:val="13"/>
  </w:num>
  <w:num w:numId="4">
    <w:abstractNumId w:val="14"/>
  </w:num>
  <w:num w:numId="5">
    <w:abstractNumId w:val="52"/>
  </w:num>
  <w:num w:numId="6">
    <w:abstractNumId w:val="28"/>
  </w:num>
  <w:num w:numId="7">
    <w:abstractNumId w:val="34"/>
  </w:num>
  <w:num w:numId="8">
    <w:abstractNumId w:val="24"/>
  </w:num>
  <w:num w:numId="9">
    <w:abstractNumId w:val="12"/>
  </w:num>
  <w:num w:numId="10">
    <w:abstractNumId w:val="6"/>
  </w:num>
  <w:num w:numId="11">
    <w:abstractNumId w:val="21"/>
  </w:num>
  <w:num w:numId="12">
    <w:abstractNumId w:val="45"/>
  </w:num>
  <w:num w:numId="13">
    <w:abstractNumId w:val="39"/>
  </w:num>
  <w:num w:numId="14">
    <w:abstractNumId w:val="32"/>
  </w:num>
  <w:num w:numId="15">
    <w:abstractNumId w:val="15"/>
  </w:num>
  <w:num w:numId="16">
    <w:abstractNumId w:val="3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0"/>
  </w:num>
  <w:num w:numId="21">
    <w:abstractNumId w:val="36"/>
  </w:num>
  <w:num w:numId="22">
    <w:abstractNumId w:val="17"/>
  </w:num>
  <w:num w:numId="23">
    <w:abstractNumId w:val="10"/>
  </w:num>
  <w:num w:numId="24">
    <w:abstractNumId w:val="7"/>
  </w:num>
  <w:num w:numId="25">
    <w:abstractNumId w:val="48"/>
  </w:num>
  <w:num w:numId="26">
    <w:abstractNumId w:val="47"/>
  </w:num>
  <w:num w:numId="27">
    <w:abstractNumId w:val="37"/>
  </w:num>
  <w:num w:numId="28">
    <w:abstractNumId w:val="35"/>
  </w:num>
  <w:num w:numId="29">
    <w:abstractNumId w:val="9"/>
  </w:num>
  <w:num w:numId="30">
    <w:abstractNumId w:val="11"/>
  </w:num>
  <w:num w:numId="31">
    <w:abstractNumId w:val="42"/>
  </w:num>
  <w:num w:numId="32">
    <w:abstractNumId w:val="33"/>
  </w:num>
  <w:num w:numId="33">
    <w:abstractNumId w:val="41"/>
  </w:num>
  <w:num w:numId="34">
    <w:abstractNumId w:val="29"/>
  </w:num>
  <w:num w:numId="35">
    <w:abstractNumId w:val="50"/>
  </w:num>
  <w:num w:numId="36">
    <w:abstractNumId w:val="44"/>
  </w:num>
  <w:num w:numId="37">
    <w:abstractNumId w:val="26"/>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7"/>
  </w:num>
  <w:num w:numId="41">
    <w:abstractNumId w:val="49"/>
  </w:num>
  <w:num w:numId="42">
    <w:abstractNumId w:val="30"/>
  </w:num>
  <w:num w:numId="43">
    <w:abstractNumId w:val="31"/>
  </w:num>
  <w:num w:numId="44">
    <w:abstractNumId w:val="20"/>
  </w:num>
  <w:num w:numId="45">
    <w:abstractNumId w:val="19"/>
  </w:num>
  <w:num w:numId="46">
    <w:abstractNumId w:val="23"/>
  </w:num>
  <w:num w:numId="47">
    <w:abstractNumId w:val="43"/>
  </w:num>
  <w:num w:numId="48">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629A"/>
    <w:rsid w:val="000168DB"/>
    <w:rsid w:val="0001700D"/>
    <w:rsid w:val="000170F1"/>
    <w:rsid w:val="00017C2A"/>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0F2"/>
    <w:rsid w:val="00073727"/>
    <w:rsid w:val="00073A73"/>
    <w:rsid w:val="0007459E"/>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94F"/>
    <w:rsid w:val="00200CBC"/>
    <w:rsid w:val="002021F8"/>
    <w:rsid w:val="00202511"/>
    <w:rsid w:val="00202A49"/>
    <w:rsid w:val="00202E32"/>
    <w:rsid w:val="00203105"/>
    <w:rsid w:val="0020351D"/>
    <w:rsid w:val="00204491"/>
    <w:rsid w:val="00204B3C"/>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2B3E"/>
    <w:rsid w:val="00253223"/>
    <w:rsid w:val="002543AD"/>
    <w:rsid w:val="00254411"/>
    <w:rsid w:val="00254440"/>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61D"/>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498"/>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95E"/>
    <w:rsid w:val="0037405F"/>
    <w:rsid w:val="0037470E"/>
    <w:rsid w:val="003749E0"/>
    <w:rsid w:val="00374B8F"/>
    <w:rsid w:val="00374EAF"/>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E1B"/>
    <w:rsid w:val="003C11D8"/>
    <w:rsid w:val="003C13AA"/>
    <w:rsid w:val="003C164B"/>
    <w:rsid w:val="003C1B9F"/>
    <w:rsid w:val="003C1FE1"/>
    <w:rsid w:val="003C1FFB"/>
    <w:rsid w:val="003C2EA1"/>
    <w:rsid w:val="003C3344"/>
    <w:rsid w:val="003C3723"/>
    <w:rsid w:val="003C40CB"/>
    <w:rsid w:val="003C454A"/>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1D56"/>
    <w:rsid w:val="004C2C77"/>
    <w:rsid w:val="004C38BF"/>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E55"/>
    <w:rsid w:val="006B4F83"/>
    <w:rsid w:val="006B509E"/>
    <w:rsid w:val="006B569E"/>
    <w:rsid w:val="006B604D"/>
    <w:rsid w:val="006B62DF"/>
    <w:rsid w:val="006B68C4"/>
    <w:rsid w:val="006B6BB2"/>
    <w:rsid w:val="006B6E31"/>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7EA"/>
    <w:rsid w:val="006C796E"/>
    <w:rsid w:val="006D0B60"/>
    <w:rsid w:val="006D14A2"/>
    <w:rsid w:val="006D151C"/>
    <w:rsid w:val="006D17A3"/>
    <w:rsid w:val="006D1887"/>
    <w:rsid w:val="006D2FC2"/>
    <w:rsid w:val="006D357C"/>
    <w:rsid w:val="006D367A"/>
    <w:rsid w:val="006D36AB"/>
    <w:rsid w:val="006D3C47"/>
    <w:rsid w:val="006D3C58"/>
    <w:rsid w:val="006D3C90"/>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F89"/>
    <w:rsid w:val="00711546"/>
    <w:rsid w:val="007124C6"/>
    <w:rsid w:val="00712C4A"/>
    <w:rsid w:val="00713DA2"/>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6193"/>
    <w:rsid w:val="00736697"/>
    <w:rsid w:val="00736CE8"/>
    <w:rsid w:val="00736D14"/>
    <w:rsid w:val="00736E2B"/>
    <w:rsid w:val="007373F3"/>
    <w:rsid w:val="00737900"/>
    <w:rsid w:val="00740849"/>
    <w:rsid w:val="00740CE8"/>
    <w:rsid w:val="007415EA"/>
    <w:rsid w:val="00741716"/>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48F2"/>
    <w:rsid w:val="00764CD2"/>
    <w:rsid w:val="00764F0D"/>
    <w:rsid w:val="00764F33"/>
    <w:rsid w:val="00765FC4"/>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51"/>
    <w:rsid w:val="00785685"/>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2F0"/>
    <w:rsid w:val="007D6A55"/>
    <w:rsid w:val="007D6C0F"/>
    <w:rsid w:val="007E02AB"/>
    <w:rsid w:val="007E0386"/>
    <w:rsid w:val="007E0DA5"/>
    <w:rsid w:val="007E112F"/>
    <w:rsid w:val="007E1694"/>
    <w:rsid w:val="007E1E0B"/>
    <w:rsid w:val="007E2FDD"/>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50314"/>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3010"/>
    <w:rsid w:val="008734A8"/>
    <w:rsid w:val="00873F5B"/>
    <w:rsid w:val="00874806"/>
    <w:rsid w:val="00874E40"/>
    <w:rsid w:val="00875323"/>
    <w:rsid w:val="00875B0B"/>
    <w:rsid w:val="008765BF"/>
    <w:rsid w:val="00876A63"/>
    <w:rsid w:val="00876C4A"/>
    <w:rsid w:val="00876F43"/>
    <w:rsid w:val="0087723B"/>
    <w:rsid w:val="00877872"/>
    <w:rsid w:val="00877951"/>
    <w:rsid w:val="00877CC4"/>
    <w:rsid w:val="0088099E"/>
    <w:rsid w:val="00880FDF"/>
    <w:rsid w:val="008811BB"/>
    <w:rsid w:val="008811EC"/>
    <w:rsid w:val="00881DDA"/>
    <w:rsid w:val="0088265B"/>
    <w:rsid w:val="00882F02"/>
    <w:rsid w:val="00882FC5"/>
    <w:rsid w:val="0088318C"/>
    <w:rsid w:val="0088367B"/>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2EB4"/>
    <w:rsid w:val="00973798"/>
    <w:rsid w:val="00973C8A"/>
    <w:rsid w:val="00974155"/>
    <w:rsid w:val="00975867"/>
    <w:rsid w:val="009763CC"/>
    <w:rsid w:val="00976CB9"/>
    <w:rsid w:val="00977299"/>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217"/>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B3D"/>
    <w:rsid w:val="00AF7BB8"/>
    <w:rsid w:val="00B0055D"/>
    <w:rsid w:val="00B0070E"/>
    <w:rsid w:val="00B01539"/>
    <w:rsid w:val="00B01D10"/>
    <w:rsid w:val="00B01FD6"/>
    <w:rsid w:val="00B02603"/>
    <w:rsid w:val="00B032F6"/>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644"/>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980"/>
    <w:rsid w:val="00BB0075"/>
    <w:rsid w:val="00BB0DCC"/>
    <w:rsid w:val="00BB1743"/>
    <w:rsid w:val="00BB1746"/>
    <w:rsid w:val="00BB283F"/>
    <w:rsid w:val="00BB29E9"/>
    <w:rsid w:val="00BB2C14"/>
    <w:rsid w:val="00BB36D3"/>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0672"/>
    <w:rsid w:val="00C82B65"/>
    <w:rsid w:val="00C83465"/>
    <w:rsid w:val="00C83C97"/>
    <w:rsid w:val="00C8460D"/>
    <w:rsid w:val="00C8489A"/>
    <w:rsid w:val="00C850C4"/>
    <w:rsid w:val="00C862AA"/>
    <w:rsid w:val="00C86C76"/>
    <w:rsid w:val="00C870F6"/>
    <w:rsid w:val="00C87F97"/>
    <w:rsid w:val="00C900ED"/>
    <w:rsid w:val="00C90CF9"/>
    <w:rsid w:val="00C90D35"/>
    <w:rsid w:val="00C90D9F"/>
    <w:rsid w:val="00C91B23"/>
    <w:rsid w:val="00C91FAE"/>
    <w:rsid w:val="00C93140"/>
    <w:rsid w:val="00C93148"/>
    <w:rsid w:val="00C932F6"/>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B1B"/>
    <w:rsid w:val="00CC5103"/>
    <w:rsid w:val="00CC56D4"/>
    <w:rsid w:val="00CC617A"/>
    <w:rsid w:val="00CC61C1"/>
    <w:rsid w:val="00CC621A"/>
    <w:rsid w:val="00CC63F3"/>
    <w:rsid w:val="00CC652F"/>
    <w:rsid w:val="00CC6AF2"/>
    <w:rsid w:val="00CC7800"/>
    <w:rsid w:val="00CD087F"/>
    <w:rsid w:val="00CD23D3"/>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683"/>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F76"/>
    <w:rsid w:val="00E4359B"/>
    <w:rsid w:val="00E43621"/>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3720"/>
    <w:rsid w:val="00E6372A"/>
    <w:rsid w:val="00E63F3A"/>
    <w:rsid w:val="00E64273"/>
    <w:rsid w:val="00E64D38"/>
    <w:rsid w:val="00E65225"/>
    <w:rsid w:val="00E66692"/>
    <w:rsid w:val="00E667DE"/>
    <w:rsid w:val="00E66A23"/>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1156"/>
    <w:rsid w:val="00F211B5"/>
    <w:rsid w:val="00F218ED"/>
    <w:rsid w:val="00F222B0"/>
    <w:rsid w:val="00F229C0"/>
    <w:rsid w:val="00F22CC9"/>
    <w:rsid w:val="00F238EC"/>
    <w:rsid w:val="00F239F6"/>
    <w:rsid w:val="00F23C84"/>
    <w:rsid w:val="00F24392"/>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1108"/>
    <w:rsid w:val="00F712FA"/>
    <w:rsid w:val="00F72470"/>
    <w:rsid w:val="00F729C0"/>
    <w:rsid w:val="00F72A4C"/>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0DFE"/>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813DDC8-DBD3-4FBC-9AD9-533654AE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148</Words>
  <Characters>804</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951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226</cp:revision>
  <cp:lastPrinted>2019-08-28T09:30:00Z</cp:lastPrinted>
  <dcterms:created xsi:type="dcterms:W3CDTF">2019-03-05T13:45:00Z</dcterms:created>
  <dcterms:modified xsi:type="dcterms:W3CDTF">2019-09-02T06:40:00Z</dcterms:modified>
</cp:coreProperties>
</file>